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E4DA1" w:rsidRDefault="00CE4D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02" w14:textId="77777777" w:rsidR="00CE4DA1" w:rsidRDefault="00CE4DA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CE4DA1" w:rsidRDefault="00CE4DA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CE4DA1" w:rsidRDefault="00CE4DA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CE4DA1" w:rsidRDefault="00CE4DA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CE4DA1" w:rsidRDefault="00CE4DA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CE4DA1" w:rsidRDefault="00461891">
      <w:pPr>
        <w:spacing w:line="360" w:lineRule="auto"/>
        <w:ind w:right="-709"/>
        <w:jc w:val="center"/>
        <w:rPr>
          <w:rFonts w:ascii="Arial" w:eastAsia="Arial" w:hAnsi="Arial" w:cs="Arial"/>
          <w:b/>
          <w:sz w:val="36"/>
          <w:szCs w:val="36"/>
          <w:u w:val="single"/>
        </w:rPr>
      </w:pPr>
      <w:r>
        <w:rPr>
          <w:rFonts w:ascii="Arial" w:eastAsia="Arial" w:hAnsi="Arial" w:cs="Arial"/>
          <w:b/>
          <w:sz w:val="36"/>
          <w:szCs w:val="36"/>
          <w:u w:val="single"/>
        </w:rPr>
        <w:t>Zapytanie ofertowe</w:t>
      </w:r>
    </w:p>
    <w:p w14:paraId="00000008" w14:textId="77777777" w:rsidR="00CE4DA1" w:rsidRDefault="00CE4DA1">
      <w:pPr>
        <w:spacing w:after="0" w:line="360" w:lineRule="auto"/>
        <w:ind w:left="-284" w:right="-709"/>
        <w:rPr>
          <w:rFonts w:ascii="Arial" w:eastAsia="Arial" w:hAnsi="Arial" w:cs="Arial"/>
          <w:b/>
          <w:i/>
          <w:sz w:val="24"/>
          <w:szCs w:val="24"/>
        </w:rPr>
      </w:pPr>
    </w:p>
    <w:p w14:paraId="00000009" w14:textId="77777777" w:rsidR="00CE4DA1" w:rsidRDefault="00CE4DA1">
      <w:pPr>
        <w:jc w:val="both"/>
        <w:rPr>
          <w:rFonts w:ascii="Arial" w:eastAsia="Arial" w:hAnsi="Arial" w:cs="Arial"/>
          <w:sz w:val="24"/>
          <w:szCs w:val="24"/>
        </w:rPr>
      </w:pPr>
    </w:p>
    <w:p w14:paraId="0000000A" w14:textId="77777777" w:rsidR="00CE4DA1" w:rsidRDefault="00CE4DA1">
      <w:pPr>
        <w:spacing w:after="0"/>
        <w:ind w:right="-709"/>
        <w:rPr>
          <w:rFonts w:ascii="Arial" w:eastAsia="Arial" w:hAnsi="Arial" w:cs="Arial"/>
          <w:b/>
          <w:sz w:val="24"/>
          <w:szCs w:val="24"/>
        </w:rPr>
      </w:pPr>
    </w:p>
    <w:p w14:paraId="740F9DB1" w14:textId="77777777" w:rsidR="000E0DF5" w:rsidRPr="008D401D" w:rsidRDefault="000E0DF5" w:rsidP="000E0DF5">
      <w:pPr>
        <w:rPr>
          <w:rFonts w:ascii="Arial" w:hAnsi="Arial" w:cs="Arial"/>
          <w:sz w:val="20"/>
          <w:szCs w:val="20"/>
        </w:rPr>
      </w:pPr>
      <w:r w:rsidRPr="008D401D">
        <w:rPr>
          <w:rFonts w:ascii="Arial" w:hAnsi="Arial" w:cs="Arial"/>
          <w:sz w:val="20"/>
          <w:szCs w:val="20"/>
        </w:rPr>
        <w:t>Stowarzyszenie Centrum Animacji Młodzieży</w:t>
      </w:r>
    </w:p>
    <w:p w14:paraId="1621725C" w14:textId="77777777" w:rsidR="000E0DF5" w:rsidRPr="008D401D" w:rsidRDefault="000E0DF5" w:rsidP="000E0DF5">
      <w:pPr>
        <w:rPr>
          <w:rFonts w:ascii="Arial" w:hAnsi="Arial" w:cs="Arial"/>
          <w:sz w:val="20"/>
          <w:szCs w:val="20"/>
        </w:rPr>
      </w:pPr>
      <w:r w:rsidRPr="008D401D">
        <w:rPr>
          <w:rFonts w:ascii="Arial" w:hAnsi="Arial" w:cs="Arial"/>
          <w:sz w:val="20"/>
          <w:szCs w:val="20"/>
        </w:rPr>
        <w:t xml:space="preserve">ul. Jana Matejki 3c, </w:t>
      </w:r>
    </w:p>
    <w:p w14:paraId="1C2CEBFF" w14:textId="77777777" w:rsidR="000E0DF5" w:rsidRPr="008D401D" w:rsidRDefault="000E0DF5" w:rsidP="000E0DF5">
      <w:pPr>
        <w:rPr>
          <w:rFonts w:ascii="Arial" w:hAnsi="Arial" w:cs="Arial"/>
          <w:sz w:val="20"/>
          <w:szCs w:val="20"/>
        </w:rPr>
      </w:pPr>
      <w:r w:rsidRPr="008D401D">
        <w:rPr>
          <w:rFonts w:ascii="Arial" w:hAnsi="Arial" w:cs="Arial"/>
          <w:sz w:val="20"/>
          <w:szCs w:val="20"/>
        </w:rPr>
        <w:t>72-100 Goleniów</w:t>
      </w:r>
    </w:p>
    <w:p w14:paraId="02664E70" w14:textId="77777777" w:rsidR="000E0DF5" w:rsidRPr="008D401D" w:rsidRDefault="000E0DF5" w:rsidP="000E0DF5">
      <w:pPr>
        <w:rPr>
          <w:rFonts w:ascii="Arial" w:hAnsi="Arial" w:cs="Arial"/>
          <w:sz w:val="20"/>
          <w:szCs w:val="20"/>
        </w:rPr>
      </w:pPr>
    </w:p>
    <w:p w14:paraId="29DBC607" w14:textId="15483B63" w:rsidR="000E0DF5" w:rsidRPr="008D401D" w:rsidRDefault="000E0DF5" w:rsidP="000E0DF5">
      <w:pPr>
        <w:rPr>
          <w:rFonts w:ascii="Arial" w:hAnsi="Arial" w:cs="Arial"/>
          <w:color w:val="000000"/>
          <w:sz w:val="20"/>
          <w:szCs w:val="20"/>
          <w:highlight w:val="white"/>
        </w:rPr>
      </w:pPr>
      <w:r w:rsidRPr="008D401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0000000C" w14:textId="77777777" w:rsidR="00CE4DA1" w:rsidRPr="008D401D" w:rsidRDefault="00CE4DA1">
      <w:pPr>
        <w:spacing w:after="0"/>
        <w:ind w:right="-709"/>
        <w:jc w:val="center"/>
        <w:rPr>
          <w:rFonts w:ascii="Arial" w:eastAsia="Arial" w:hAnsi="Arial" w:cs="Arial"/>
          <w:b/>
          <w:sz w:val="20"/>
          <w:szCs w:val="20"/>
        </w:rPr>
      </w:pPr>
    </w:p>
    <w:p w14:paraId="0000000D" w14:textId="10899061" w:rsidR="00CE4DA1" w:rsidRPr="008D401D" w:rsidRDefault="00461891" w:rsidP="00776FFE">
      <w:pPr>
        <w:spacing w:after="0" w:line="360" w:lineRule="auto"/>
        <w:ind w:right="-709"/>
        <w:rPr>
          <w:rFonts w:ascii="Arial" w:eastAsia="Arial" w:hAnsi="Arial" w:cs="Arial"/>
          <w:sz w:val="20"/>
          <w:szCs w:val="20"/>
        </w:rPr>
      </w:pPr>
      <w:r w:rsidRPr="008D401D">
        <w:rPr>
          <w:rFonts w:ascii="Arial" w:eastAsia="Arial" w:hAnsi="Arial" w:cs="Arial"/>
          <w:sz w:val="20"/>
          <w:szCs w:val="20"/>
        </w:rPr>
        <w:t>zaprasza do złożenia oferty cenowej dla z</w:t>
      </w:r>
      <w:r w:rsidR="00F97EFE" w:rsidRPr="008D401D">
        <w:rPr>
          <w:rFonts w:ascii="Arial" w:eastAsia="Arial" w:hAnsi="Arial" w:cs="Arial"/>
          <w:sz w:val="20"/>
          <w:szCs w:val="20"/>
        </w:rPr>
        <w:t>a</w:t>
      </w:r>
      <w:r w:rsidRPr="008D401D">
        <w:rPr>
          <w:rFonts w:ascii="Arial" w:eastAsia="Arial" w:hAnsi="Arial" w:cs="Arial"/>
          <w:sz w:val="20"/>
          <w:szCs w:val="20"/>
        </w:rPr>
        <w:t>mówienia pn.</w:t>
      </w:r>
      <w:r w:rsidR="00305442" w:rsidRPr="008D401D">
        <w:rPr>
          <w:rFonts w:ascii="Arial" w:eastAsia="Arial" w:hAnsi="Arial" w:cs="Arial"/>
          <w:sz w:val="20"/>
          <w:szCs w:val="20"/>
        </w:rPr>
        <w:t>:</w:t>
      </w:r>
    </w:p>
    <w:p w14:paraId="5B80D545" w14:textId="33F9D30E" w:rsidR="00793201" w:rsidRPr="008D401D" w:rsidRDefault="00701C10" w:rsidP="00793201">
      <w:pPr>
        <w:rPr>
          <w:rFonts w:ascii="Arial" w:eastAsia="Times New Roman" w:hAnsi="Arial" w:cs="Arial"/>
          <w:sz w:val="20"/>
          <w:szCs w:val="20"/>
        </w:rPr>
      </w:pPr>
      <w:proofErr w:type="gramStart"/>
      <w:r w:rsidRPr="008D401D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>Wsparcie</w:t>
      </w:r>
      <w:r w:rsidR="00793201" w:rsidRPr="008D401D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r w:rsidR="00BD0492" w:rsidRPr="008D401D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 xml:space="preserve"> specjalistyczne</w:t>
      </w:r>
      <w:proofErr w:type="gramEnd"/>
      <w:r w:rsidR="00BD0492" w:rsidRPr="008D401D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 xml:space="preserve"> </w:t>
      </w:r>
      <w:r w:rsidR="000D7DF4" w:rsidRPr="008D401D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 xml:space="preserve"> dla kadry  </w:t>
      </w:r>
      <w:r w:rsidR="00BD0492" w:rsidRPr="008D401D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>Placówki Wsparcia Dziennego ANTIDOTUM w Goleniowie</w:t>
      </w:r>
      <w:r w:rsidR="000D7DF4" w:rsidRPr="008D401D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>.</w:t>
      </w:r>
    </w:p>
    <w:p w14:paraId="0000000E" w14:textId="7882AA41" w:rsidR="00CE4DA1" w:rsidRPr="008D401D" w:rsidRDefault="00CE4DA1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0000000F" w14:textId="77777777" w:rsidR="00CE4DA1" w:rsidRPr="008D401D" w:rsidRDefault="00CE4DA1">
      <w:pPr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00000010" w14:textId="77777777" w:rsidR="00CE4DA1" w:rsidRPr="008D401D" w:rsidRDefault="00CE4DA1" w:rsidP="003D4214">
      <w:pPr>
        <w:spacing w:after="0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00000011" w14:textId="77777777" w:rsidR="00CE4DA1" w:rsidRPr="008D401D" w:rsidRDefault="00CE4DA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00000012" w14:textId="77777777" w:rsidR="00CE4DA1" w:rsidRPr="008D401D" w:rsidRDefault="00CE4DA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00000013" w14:textId="77777777" w:rsidR="00CE4DA1" w:rsidRPr="008D401D" w:rsidRDefault="00461891">
      <w:pPr>
        <w:ind w:left="2832" w:firstLine="708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8D401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                                </w:t>
      </w:r>
    </w:p>
    <w:p w14:paraId="00000014" w14:textId="77777777" w:rsidR="00CE4DA1" w:rsidRPr="008D401D" w:rsidRDefault="00461891">
      <w:pPr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8D401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</w:t>
      </w:r>
    </w:p>
    <w:p w14:paraId="00000015" w14:textId="77777777" w:rsidR="00CE4DA1" w:rsidRPr="008D401D" w:rsidRDefault="00461891">
      <w:pPr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8D401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</w:t>
      </w:r>
    </w:p>
    <w:p w14:paraId="00000016" w14:textId="77777777" w:rsidR="00CE4DA1" w:rsidRPr="008D401D" w:rsidRDefault="00461891">
      <w:pPr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8D401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</w:t>
      </w:r>
    </w:p>
    <w:p w14:paraId="00000017" w14:textId="77777777" w:rsidR="00CE4DA1" w:rsidRPr="008D401D" w:rsidRDefault="00CE4DA1">
      <w:pPr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0000001E" w14:textId="77777777" w:rsidR="00CE4DA1" w:rsidRPr="008D401D" w:rsidRDefault="00CE4DA1" w:rsidP="00A43A5B">
      <w:pPr>
        <w:spacing w:line="36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7AA91A72" w14:textId="67C4E5FC" w:rsidR="000E0DF5" w:rsidRPr="008D401D" w:rsidRDefault="000E0DF5" w:rsidP="000E0DF5">
      <w:pPr>
        <w:pStyle w:val="NormalnyWeb"/>
        <w:rPr>
          <w:sz w:val="20"/>
          <w:szCs w:val="20"/>
        </w:rPr>
      </w:pPr>
      <w:r w:rsidRPr="008D401D">
        <w:rPr>
          <w:sz w:val="20"/>
          <w:szCs w:val="20"/>
        </w:rPr>
        <w:t xml:space="preserve"> . </w:t>
      </w:r>
    </w:p>
    <w:p w14:paraId="2799216A" w14:textId="77777777" w:rsidR="000E0DF5" w:rsidRPr="008D401D" w:rsidRDefault="000E0DF5" w:rsidP="003D4214">
      <w:pPr>
        <w:spacing w:line="360" w:lineRule="auto"/>
        <w:ind w:left="2160" w:firstLine="72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0000001F" w14:textId="78794097" w:rsidR="00CE4DA1" w:rsidRPr="008D401D" w:rsidRDefault="000E0DF5" w:rsidP="00A43A5B">
      <w:pPr>
        <w:spacing w:line="360" w:lineRule="auto"/>
        <w:ind w:left="5760"/>
        <w:rPr>
          <w:rFonts w:ascii="Arial" w:eastAsia="Times New Roman" w:hAnsi="Arial" w:cs="Arial"/>
          <w:b/>
          <w:i/>
          <w:sz w:val="20"/>
          <w:szCs w:val="20"/>
        </w:rPr>
      </w:pPr>
      <w:r w:rsidRPr="008D401D">
        <w:rPr>
          <w:rFonts w:ascii="Arial" w:eastAsia="Times New Roman" w:hAnsi="Arial" w:cs="Arial"/>
          <w:b/>
          <w:i/>
          <w:sz w:val="20"/>
          <w:szCs w:val="20"/>
        </w:rPr>
        <w:lastRenderedPageBreak/>
        <w:t>Goleniów</w:t>
      </w:r>
      <w:r w:rsidR="00461891" w:rsidRPr="008D401D">
        <w:rPr>
          <w:rFonts w:ascii="Arial" w:eastAsia="Times New Roman" w:hAnsi="Arial" w:cs="Arial"/>
          <w:b/>
          <w:i/>
          <w:sz w:val="20"/>
          <w:szCs w:val="20"/>
        </w:rPr>
        <w:t>,</w:t>
      </w:r>
      <w:r w:rsidR="00467D4C" w:rsidRPr="008D401D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="00B34702">
        <w:rPr>
          <w:rFonts w:ascii="Arial" w:eastAsia="Times New Roman" w:hAnsi="Arial" w:cs="Arial"/>
          <w:b/>
          <w:i/>
          <w:sz w:val="20"/>
          <w:szCs w:val="20"/>
        </w:rPr>
        <w:t xml:space="preserve">8 </w:t>
      </w:r>
      <w:r w:rsidR="00BD0492" w:rsidRPr="008D401D">
        <w:rPr>
          <w:rFonts w:ascii="Arial" w:eastAsia="Times New Roman" w:hAnsi="Arial" w:cs="Arial"/>
          <w:b/>
          <w:i/>
          <w:sz w:val="20"/>
          <w:szCs w:val="20"/>
        </w:rPr>
        <w:t>maja</w:t>
      </w:r>
      <w:r w:rsidR="00183624" w:rsidRPr="008D401D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="0032699F" w:rsidRPr="008D401D">
        <w:rPr>
          <w:rFonts w:ascii="Arial" w:eastAsia="Times New Roman" w:hAnsi="Arial" w:cs="Arial"/>
          <w:b/>
          <w:i/>
          <w:sz w:val="20"/>
          <w:szCs w:val="20"/>
        </w:rPr>
        <w:t>202</w:t>
      </w:r>
      <w:r w:rsidR="00BD0492" w:rsidRPr="008D401D">
        <w:rPr>
          <w:rFonts w:ascii="Arial" w:eastAsia="Times New Roman" w:hAnsi="Arial" w:cs="Arial"/>
          <w:b/>
          <w:i/>
          <w:sz w:val="20"/>
          <w:szCs w:val="20"/>
        </w:rPr>
        <w:t>2</w:t>
      </w:r>
      <w:r w:rsidR="0032699F" w:rsidRPr="008D401D">
        <w:rPr>
          <w:rFonts w:ascii="Arial" w:eastAsia="Times New Roman" w:hAnsi="Arial" w:cs="Arial"/>
          <w:b/>
          <w:i/>
          <w:sz w:val="20"/>
          <w:szCs w:val="20"/>
        </w:rPr>
        <w:t xml:space="preserve"> r. </w:t>
      </w:r>
    </w:p>
    <w:p w14:paraId="77379825" w14:textId="4A4762FB" w:rsidR="00467D4C" w:rsidRPr="008D401D" w:rsidRDefault="003D4214" w:rsidP="00DB5533">
      <w:pPr>
        <w:jc w:val="both"/>
        <w:rPr>
          <w:rFonts w:ascii="Arial" w:hAnsi="Arial" w:cs="Arial"/>
          <w:sz w:val="20"/>
          <w:szCs w:val="20"/>
        </w:rPr>
      </w:pPr>
      <w:r w:rsidRPr="008D401D">
        <w:rPr>
          <w:rFonts w:ascii="Arial" w:eastAsia="Arial" w:hAnsi="Arial" w:cs="Arial"/>
          <w:b/>
          <w:sz w:val="20"/>
          <w:szCs w:val="20"/>
          <w:highlight w:val="white"/>
        </w:rPr>
        <w:t>Podstawa prawna:</w:t>
      </w:r>
      <w:r w:rsidRPr="008D401D">
        <w:rPr>
          <w:rFonts w:ascii="Arial" w:eastAsia="Arial" w:hAnsi="Arial" w:cs="Arial"/>
          <w:sz w:val="20"/>
          <w:szCs w:val="20"/>
          <w:highlight w:val="white"/>
        </w:rPr>
        <w:t xml:space="preserve"> Zamówienie </w:t>
      </w:r>
      <w:proofErr w:type="gramStart"/>
      <w:r w:rsidR="00BD0492" w:rsidRPr="008D401D">
        <w:rPr>
          <w:rFonts w:ascii="Arial" w:eastAsia="Arial" w:hAnsi="Arial" w:cs="Arial"/>
          <w:sz w:val="20"/>
          <w:szCs w:val="20"/>
          <w:highlight w:val="white"/>
        </w:rPr>
        <w:t xml:space="preserve">poniżej </w:t>
      </w:r>
      <w:r w:rsidRPr="008D401D">
        <w:rPr>
          <w:rFonts w:ascii="Arial" w:eastAsia="Arial" w:hAnsi="Arial" w:cs="Arial"/>
          <w:sz w:val="20"/>
          <w:szCs w:val="20"/>
          <w:highlight w:val="white"/>
        </w:rPr>
        <w:t xml:space="preserve"> 50</w:t>
      </w:r>
      <w:proofErr w:type="gramEnd"/>
      <w:r w:rsidRPr="008D401D">
        <w:rPr>
          <w:rFonts w:ascii="Arial" w:eastAsia="Arial" w:hAnsi="Arial" w:cs="Arial"/>
          <w:sz w:val="20"/>
          <w:szCs w:val="20"/>
          <w:highlight w:val="white"/>
        </w:rPr>
        <w:t xml:space="preserve"> tys. </w:t>
      </w:r>
      <w:r w:rsidR="00461891" w:rsidRPr="008D401D">
        <w:rPr>
          <w:rFonts w:ascii="Arial" w:eastAsia="Arial" w:hAnsi="Arial" w:cs="Arial"/>
          <w:sz w:val="20"/>
          <w:szCs w:val="20"/>
          <w:highlight w:val="white"/>
        </w:rPr>
        <w:t>PLN netto udzielane jest zgodnie z zasadą konkurencyjności oraz nie podlega przepisom ustawy Prawo Zamówień Publicznych. Dokumentem regulującym są Wytyczne w zakresie kwalifikowalności wydatków w ramach Europejskiego Funduszu Rozwoju Regionalnego, Europejskiego Funduszu Społecznego oraz Funduszu Spójności na lata 2014-2020.</w:t>
      </w:r>
      <w:r w:rsidR="00467D4C" w:rsidRPr="008D401D">
        <w:rPr>
          <w:rFonts w:ascii="Arial" w:hAnsi="Arial" w:cs="Arial"/>
          <w:sz w:val="20"/>
          <w:szCs w:val="20"/>
        </w:rPr>
        <w:t xml:space="preserve"> dostępne na stronie: https://www.funduszeeuropejskie.gov.pl/strony/o-funduszach/dokumenty/wytyczne-w-zakresie-kwalifikowalnosci-wydatkow-w-ramach-europejskiego-funduszu-rozwoju-regionalnego-europejskiego-funduszu-spolecznego-oraz-funduszu-spojnosci-na-lata-2014-2020/ </w:t>
      </w:r>
    </w:p>
    <w:p w14:paraId="00000020" w14:textId="2AD4B88E" w:rsidR="00CE4DA1" w:rsidRPr="008D401D" w:rsidRDefault="00461891" w:rsidP="00DB5533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r w:rsidRPr="008D401D">
        <w:rPr>
          <w:rFonts w:ascii="Arial" w:eastAsia="Arial" w:hAnsi="Arial" w:cs="Arial"/>
          <w:sz w:val="20"/>
          <w:szCs w:val="20"/>
          <w:highlight w:val="white"/>
        </w:rPr>
        <w:t> </w:t>
      </w:r>
    </w:p>
    <w:p w14:paraId="00000021" w14:textId="77777777" w:rsidR="00CE4DA1" w:rsidRPr="008D401D" w:rsidRDefault="00CE4DA1" w:rsidP="00DB5533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5E84C54A" w14:textId="4F984D63" w:rsidR="00780EBF" w:rsidRPr="008D401D" w:rsidRDefault="003D4214" w:rsidP="00DB5533">
      <w:pPr>
        <w:jc w:val="both"/>
        <w:rPr>
          <w:rFonts w:ascii="Arial" w:eastAsia="Times New Roman" w:hAnsi="Arial" w:cs="Arial"/>
          <w:sz w:val="20"/>
          <w:szCs w:val="20"/>
        </w:rPr>
      </w:pPr>
      <w:r w:rsidRPr="008D401D">
        <w:rPr>
          <w:rFonts w:ascii="Arial" w:eastAsia="Arial" w:hAnsi="Arial" w:cs="Arial"/>
          <w:sz w:val="20"/>
          <w:szCs w:val="20"/>
        </w:rPr>
        <w:t xml:space="preserve">Zapytanie związane jest z realizacją projektu </w:t>
      </w:r>
      <w:r w:rsidR="000E0DF5" w:rsidRPr="008D401D">
        <w:rPr>
          <w:rFonts w:ascii="Arial" w:hAnsi="Arial" w:cs="Arial"/>
          <w:sz w:val="20"/>
          <w:szCs w:val="20"/>
        </w:rPr>
        <w:t>p</w:t>
      </w:r>
      <w:r w:rsidR="00305442" w:rsidRPr="008D401D">
        <w:rPr>
          <w:rFonts w:ascii="Arial" w:hAnsi="Arial" w:cs="Arial"/>
          <w:sz w:val="20"/>
          <w:szCs w:val="20"/>
        </w:rPr>
        <w:t>n</w:t>
      </w:r>
      <w:r w:rsidR="000E0DF5" w:rsidRPr="008D401D">
        <w:rPr>
          <w:rFonts w:ascii="Arial" w:hAnsi="Arial" w:cs="Arial"/>
          <w:sz w:val="20"/>
          <w:szCs w:val="20"/>
        </w:rPr>
        <w:t xml:space="preserve">.:  </w:t>
      </w:r>
      <w:proofErr w:type="gramStart"/>
      <w:r w:rsidR="00780EBF" w:rsidRPr="008D401D">
        <w:rPr>
          <w:rFonts w:ascii="Arial" w:hAnsi="Arial" w:cs="Arial"/>
          <w:b/>
          <w:bCs/>
          <w:sz w:val="20"/>
          <w:szCs w:val="20"/>
        </w:rPr>
        <w:t>ANTIDOTUM</w:t>
      </w:r>
      <w:r w:rsidR="00DB5533" w:rsidRPr="008D401D">
        <w:rPr>
          <w:rFonts w:ascii="Arial" w:hAnsi="Arial" w:cs="Arial"/>
          <w:b/>
          <w:bCs/>
          <w:sz w:val="20"/>
          <w:szCs w:val="20"/>
        </w:rPr>
        <w:t>,</w:t>
      </w:r>
      <w:r w:rsidR="00780EBF" w:rsidRPr="008D401D">
        <w:rPr>
          <w:rFonts w:ascii="Arial" w:hAnsi="Arial" w:cs="Arial"/>
          <w:b/>
          <w:bCs/>
          <w:sz w:val="20"/>
          <w:szCs w:val="20"/>
        </w:rPr>
        <w:t xml:space="preserve"> </w:t>
      </w:r>
      <w:r w:rsidR="000E0DF5" w:rsidRPr="008D401D">
        <w:rPr>
          <w:rFonts w:ascii="Arial" w:hAnsi="Arial" w:cs="Arial"/>
          <w:b/>
          <w:bCs/>
          <w:sz w:val="20"/>
          <w:szCs w:val="20"/>
        </w:rPr>
        <w:t xml:space="preserve"> nr</w:t>
      </w:r>
      <w:proofErr w:type="gramEnd"/>
      <w:r w:rsidR="000E0DF5" w:rsidRPr="008D401D">
        <w:rPr>
          <w:rFonts w:ascii="Arial" w:hAnsi="Arial" w:cs="Arial"/>
          <w:b/>
          <w:bCs/>
          <w:sz w:val="20"/>
          <w:szCs w:val="20"/>
        </w:rPr>
        <w:t xml:space="preserve"> : </w:t>
      </w:r>
      <w:r w:rsidR="000E0DF5" w:rsidRPr="008D401D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RPZP.07.0</w:t>
      </w:r>
      <w:r w:rsidR="00780EBF" w:rsidRPr="008D401D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6</w:t>
      </w:r>
      <w:r w:rsidR="000E0DF5" w:rsidRPr="008D401D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.00-32-K00</w:t>
      </w:r>
      <w:r w:rsidR="00780EBF" w:rsidRPr="008D401D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4</w:t>
      </w:r>
      <w:r w:rsidR="000E0DF5" w:rsidRPr="008D401D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/20</w:t>
      </w:r>
      <w:r w:rsidR="000E0DF5" w:rsidRPr="008D401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8D401D">
        <w:rPr>
          <w:rFonts w:ascii="Arial" w:eastAsia="Arial" w:hAnsi="Arial" w:cs="Arial"/>
          <w:sz w:val="20"/>
          <w:szCs w:val="20"/>
        </w:rPr>
        <w:t xml:space="preserve">w ramach Regionalnego Programu Operacyjnego Województwa Zachodniopomorskiego na lata 2014-2020. </w:t>
      </w:r>
      <w:r w:rsidR="00461891" w:rsidRPr="008D401D">
        <w:rPr>
          <w:rFonts w:ascii="Arial" w:eastAsia="Arial" w:hAnsi="Arial" w:cs="Arial"/>
          <w:sz w:val="20"/>
          <w:szCs w:val="20"/>
        </w:rPr>
        <w:t xml:space="preserve">Numer i nazwa Osi </w:t>
      </w:r>
      <w:proofErr w:type="gramStart"/>
      <w:r w:rsidR="00461891" w:rsidRPr="008D401D">
        <w:rPr>
          <w:rFonts w:ascii="Arial" w:eastAsia="Arial" w:hAnsi="Arial" w:cs="Arial"/>
          <w:sz w:val="20"/>
          <w:szCs w:val="20"/>
        </w:rPr>
        <w:t xml:space="preserve">Priorytetowej: </w:t>
      </w:r>
      <w:r w:rsidR="000E0DF5" w:rsidRPr="008D401D">
        <w:rPr>
          <w:rFonts w:ascii="Arial" w:eastAsia="Arial" w:hAnsi="Arial" w:cs="Arial"/>
          <w:sz w:val="20"/>
          <w:szCs w:val="20"/>
        </w:rPr>
        <w:t xml:space="preserve"> </w:t>
      </w:r>
      <w:r w:rsidR="000E0DF5" w:rsidRPr="008D401D">
        <w:rPr>
          <w:rFonts w:ascii="Arial" w:hAnsi="Arial" w:cs="Arial"/>
          <w:sz w:val="20"/>
          <w:szCs w:val="20"/>
        </w:rPr>
        <w:t>Numer</w:t>
      </w:r>
      <w:proofErr w:type="gramEnd"/>
      <w:r w:rsidR="000E0DF5" w:rsidRPr="008D401D">
        <w:rPr>
          <w:rFonts w:ascii="Arial" w:hAnsi="Arial" w:cs="Arial"/>
          <w:sz w:val="20"/>
          <w:szCs w:val="20"/>
        </w:rPr>
        <w:t xml:space="preserve"> i nazwa Osi Priorytetowej RPZP.07.00.00 Włączenie społeczne,  Numer i nazwa Działania RPZP.07.0</w:t>
      </w:r>
      <w:r w:rsidR="00780EBF" w:rsidRPr="008D401D">
        <w:rPr>
          <w:rFonts w:ascii="Arial" w:hAnsi="Arial" w:cs="Arial"/>
          <w:sz w:val="20"/>
          <w:szCs w:val="20"/>
        </w:rPr>
        <w:t>6</w:t>
      </w:r>
      <w:r w:rsidR="000E0DF5" w:rsidRPr="008D401D">
        <w:rPr>
          <w:rFonts w:ascii="Arial" w:hAnsi="Arial" w:cs="Arial"/>
          <w:sz w:val="20"/>
          <w:szCs w:val="20"/>
        </w:rPr>
        <w:t xml:space="preserve">.00 </w:t>
      </w:r>
      <w:r w:rsidR="00780EBF" w:rsidRPr="008D401D">
        <w:rPr>
          <w:rFonts w:ascii="Arial" w:eastAsia="Times New Roman" w:hAnsi="Arial" w:cs="Arial"/>
          <w:sz w:val="20"/>
          <w:szCs w:val="20"/>
        </w:rPr>
        <w:t>Wsparcie rozwoju usług społecznych świadczonych w interesie ogólnym</w:t>
      </w:r>
    </w:p>
    <w:p w14:paraId="2940929E" w14:textId="77777777" w:rsidR="00780EBF" w:rsidRPr="008D401D" w:rsidRDefault="000E0DF5" w:rsidP="00780EBF">
      <w:pPr>
        <w:rPr>
          <w:rFonts w:ascii="Arial" w:eastAsia="Times New Roman" w:hAnsi="Arial" w:cs="Arial"/>
          <w:sz w:val="20"/>
          <w:szCs w:val="20"/>
        </w:rPr>
      </w:pPr>
      <w:r w:rsidRPr="008D401D">
        <w:rPr>
          <w:rFonts w:ascii="Arial" w:hAnsi="Arial" w:cs="Arial"/>
          <w:sz w:val="20"/>
          <w:szCs w:val="20"/>
        </w:rPr>
        <w:t xml:space="preserve">Numer naboru: </w:t>
      </w:r>
      <w:r w:rsidR="00780EBF" w:rsidRPr="008D401D">
        <w:rPr>
          <w:rFonts w:ascii="Arial" w:eastAsia="Times New Roman" w:hAnsi="Arial" w:cs="Arial"/>
          <w:sz w:val="20"/>
          <w:szCs w:val="20"/>
        </w:rPr>
        <w:t>RPZP.07.06.00-IP.02-32-K64/20</w:t>
      </w:r>
    </w:p>
    <w:p w14:paraId="00000022" w14:textId="5BAF7E90" w:rsidR="00CE4DA1" w:rsidRPr="008D401D" w:rsidRDefault="00CE4DA1" w:rsidP="000E0DF5">
      <w:pPr>
        <w:pStyle w:val="NormalnyWeb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000023" w14:textId="77777777" w:rsidR="00CE4DA1" w:rsidRPr="008D401D" w:rsidRDefault="00CE4DA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24" w14:textId="1744F5FF" w:rsidR="00CE4DA1" w:rsidRPr="008D401D" w:rsidRDefault="0046189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8D401D">
        <w:rPr>
          <w:rFonts w:ascii="Arial" w:eastAsia="Arial" w:hAnsi="Arial" w:cs="Arial"/>
          <w:sz w:val="20"/>
          <w:szCs w:val="20"/>
        </w:rPr>
        <w:t>Wykonawca zobowiązuje się w toku realizacji umowy do bezwzględnego stosowania wytycznych horyzontalnych, wytycznych programowych oraz Wytycznych w zakresie kwalifikowalności wydatków w ramach Europejskiego Funduszu Rozwoju Regionalnego, Europejskiego Funduszu Społecznego oraz Funduszu Spójności na lata 2014–2020.</w:t>
      </w:r>
      <w:r w:rsidR="000E0DF5" w:rsidRPr="008D401D">
        <w:rPr>
          <w:rFonts w:ascii="Arial" w:eastAsia="Arial" w:hAnsi="Arial" w:cs="Arial"/>
          <w:sz w:val="20"/>
          <w:szCs w:val="20"/>
        </w:rPr>
        <w:t xml:space="preserve"> </w:t>
      </w:r>
      <w:r w:rsidR="00826D27" w:rsidRPr="008D401D">
        <w:rPr>
          <w:rFonts w:ascii="Arial" w:hAnsi="Arial" w:cs="Arial"/>
          <w:sz w:val="20"/>
          <w:szCs w:val="20"/>
        </w:rPr>
        <w:t xml:space="preserve"> </w:t>
      </w:r>
    </w:p>
    <w:p w14:paraId="00000025" w14:textId="77777777" w:rsidR="00CE4DA1" w:rsidRPr="008D401D" w:rsidRDefault="00CE4DA1">
      <w:pPr>
        <w:shd w:val="clear" w:color="auto" w:fill="FFFFFF"/>
        <w:spacing w:after="15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26" w14:textId="77777777" w:rsidR="00CE4DA1" w:rsidRPr="008D401D" w:rsidRDefault="00461891">
      <w:pPr>
        <w:shd w:val="clear" w:color="auto" w:fill="FFFFFF"/>
        <w:spacing w:after="15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D401D">
        <w:rPr>
          <w:rFonts w:ascii="Arial" w:eastAsia="Arial" w:hAnsi="Arial" w:cs="Arial"/>
          <w:b/>
          <w:sz w:val="20"/>
          <w:szCs w:val="20"/>
        </w:rPr>
        <w:t>Nazwa i adres Zamawiającego:</w:t>
      </w:r>
    </w:p>
    <w:p w14:paraId="2C65C27B" w14:textId="77777777" w:rsidR="00552799" w:rsidRPr="008D401D" w:rsidRDefault="00552799" w:rsidP="00552799">
      <w:pPr>
        <w:rPr>
          <w:rFonts w:ascii="Arial" w:hAnsi="Arial" w:cs="Arial"/>
          <w:sz w:val="20"/>
          <w:szCs w:val="20"/>
        </w:rPr>
      </w:pPr>
      <w:r w:rsidRPr="008D401D">
        <w:rPr>
          <w:rFonts w:ascii="Arial" w:hAnsi="Arial" w:cs="Arial"/>
          <w:sz w:val="20"/>
          <w:szCs w:val="20"/>
        </w:rPr>
        <w:t>Stowarzyszenie Centrum Animacji Młodzieży</w:t>
      </w:r>
    </w:p>
    <w:p w14:paraId="56E2BF4D" w14:textId="77777777" w:rsidR="00552799" w:rsidRPr="008D401D" w:rsidRDefault="00552799" w:rsidP="00552799">
      <w:pPr>
        <w:rPr>
          <w:rFonts w:ascii="Arial" w:hAnsi="Arial" w:cs="Arial"/>
          <w:sz w:val="20"/>
          <w:szCs w:val="20"/>
        </w:rPr>
      </w:pPr>
      <w:r w:rsidRPr="008D401D">
        <w:rPr>
          <w:rFonts w:ascii="Arial" w:hAnsi="Arial" w:cs="Arial"/>
          <w:sz w:val="20"/>
          <w:szCs w:val="20"/>
        </w:rPr>
        <w:t xml:space="preserve">ul. Jana Matejki 3c, </w:t>
      </w:r>
    </w:p>
    <w:p w14:paraId="00000029" w14:textId="4E0B3405" w:rsidR="00CE4DA1" w:rsidRPr="008D401D" w:rsidRDefault="007272C4" w:rsidP="00774936">
      <w:pPr>
        <w:pStyle w:val="Akapitzlist"/>
        <w:numPr>
          <w:ilvl w:val="1"/>
          <w:numId w:val="21"/>
        </w:num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8D401D">
        <w:rPr>
          <w:rFonts w:ascii="Arial" w:hAnsi="Arial" w:cs="Arial"/>
          <w:sz w:val="20"/>
          <w:szCs w:val="20"/>
        </w:rPr>
        <w:t>Go</w:t>
      </w:r>
      <w:r w:rsidR="00552799" w:rsidRPr="008D401D">
        <w:rPr>
          <w:rFonts w:ascii="Arial" w:hAnsi="Arial" w:cs="Arial"/>
          <w:sz w:val="20"/>
          <w:szCs w:val="20"/>
        </w:rPr>
        <w:t>leniów</w:t>
      </w:r>
      <w:r w:rsidR="000E0DF5" w:rsidRPr="008D401D">
        <w:rPr>
          <w:rFonts w:ascii="Arial" w:eastAsia="Arial" w:hAnsi="Arial" w:cs="Arial"/>
          <w:sz w:val="20"/>
          <w:szCs w:val="20"/>
        </w:rPr>
        <w:t xml:space="preserve"> </w:t>
      </w:r>
    </w:p>
    <w:p w14:paraId="0000002A" w14:textId="77777777" w:rsidR="00CE4DA1" w:rsidRPr="008D401D" w:rsidRDefault="00CE4DA1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0000002B" w14:textId="5C119D5D" w:rsidR="00CE4DA1" w:rsidRPr="008D401D" w:rsidRDefault="00461891" w:rsidP="00774936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 w:rsidRPr="008D401D">
        <w:rPr>
          <w:rFonts w:ascii="Arial" w:eastAsia="Arial" w:hAnsi="Arial" w:cs="Arial"/>
          <w:b/>
          <w:color w:val="000000"/>
          <w:sz w:val="20"/>
          <w:szCs w:val="20"/>
        </w:rPr>
        <w:t>Opis przedmiotu zamówienia:</w:t>
      </w:r>
    </w:p>
    <w:p w14:paraId="0000002C" w14:textId="77777777" w:rsidR="00CE4DA1" w:rsidRPr="008D401D" w:rsidRDefault="00CE4DA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0E2A0302" w14:textId="2B900753" w:rsidR="00C04BE8" w:rsidRPr="008D401D" w:rsidRDefault="00461891" w:rsidP="00BD0492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8D401D">
        <w:rPr>
          <w:rFonts w:ascii="Arial" w:eastAsia="Arial" w:hAnsi="Arial" w:cs="Arial"/>
          <w:sz w:val="20"/>
          <w:szCs w:val="20"/>
        </w:rPr>
        <w:t xml:space="preserve">Przedmiotem zamówienia jest </w:t>
      </w:r>
      <w:r w:rsidR="00183624" w:rsidRPr="008D401D">
        <w:rPr>
          <w:rFonts w:ascii="Arial" w:eastAsia="Arial" w:hAnsi="Arial" w:cs="Arial"/>
          <w:sz w:val="20"/>
          <w:szCs w:val="20"/>
        </w:rPr>
        <w:t>realizacja wsparcia</w:t>
      </w:r>
      <w:r w:rsidR="00776FFE" w:rsidRPr="008D401D">
        <w:rPr>
          <w:rFonts w:ascii="Arial" w:eastAsia="Arial" w:hAnsi="Arial" w:cs="Arial"/>
          <w:sz w:val="20"/>
          <w:szCs w:val="20"/>
        </w:rPr>
        <w:t xml:space="preserve"> specjalistycznego</w:t>
      </w:r>
      <w:r w:rsidR="001F176A" w:rsidRPr="008D401D">
        <w:rPr>
          <w:rFonts w:ascii="Arial" w:eastAsia="Arial" w:hAnsi="Arial" w:cs="Arial"/>
          <w:sz w:val="20"/>
          <w:szCs w:val="20"/>
        </w:rPr>
        <w:t xml:space="preserve">: </w:t>
      </w:r>
      <w:r w:rsidR="00BD0492" w:rsidRPr="008D401D">
        <w:rPr>
          <w:rFonts w:ascii="Arial" w:eastAsia="Arial" w:hAnsi="Arial" w:cs="Arial"/>
          <w:sz w:val="20"/>
          <w:szCs w:val="20"/>
        </w:rPr>
        <w:t>doradztw</w:t>
      </w:r>
      <w:r w:rsidR="007E7FCC" w:rsidRPr="008D401D">
        <w:rPr>
          <w:rFonts w:ascii="Arial" w:eastAsia="Arial" w:hAnsi="Arial" w:cs="Arial"/>
          <w:sz w:val="20"/>
          <w:szCs w:val="20"/>
        </w:rPr>
        <w:t>a psychologicznego</w:t>
      </w:r>
      <w:r w:rsidR="001A79F8" w:rsidRPr="008D401D">
        <w:rPr>
          <w:rFonts w:ascii="Arial" w:eastAsia="Arial" w:hAnsi="Arial" w:cs="Arial"/>
          <w:sz w:val="20"/>
          <w:szCs w:val="20"/>
        </w:rPr>
        <w:t xml:space="preserve"> </w:t>
      </w:r>
      <w:r w:rsidR="0055207F" w:rsidRPr="008D401D">
        <w:rPr>
          <w:rFonts w:ascii="Arial" w:eastAsia="Arial" w:hAnsi="Arial" w:cs="Arial"/>
          <w:sz w:val="20"/>
          <w:szCs w:val="20"/>
        </w:rPr>
        <w:t>dla kadry</w:t>
      </w:r>
      <w:r w:rsidR="00183624" w:rsidRPr="008D401D">
        <w:rPr>
          <w:rFonts w:ascii="Arial" w:eastAsia="Arial" w:hAnsi="Arial" w:cs="Arial"/>
          <w:sz w:val="20"/>
          <w:szCs w:val="20"/>
        </w:rPr>
        <w:t xml:space="preserve"> </w:t>
      </w:r>
      <w:r w:rsidR="00252AB8" w:rsidRPr="008D401D">
        <w:rPr>
          <w:rFonts w:ascii="Arial" w:eastAsia="Arial" w:hAnsi="Arial" w:cs="Arial"/>
          <w:sz w:val="20"/>
          <w:szCs w:val="20"/>
        </w:rPr>
        <w:t>Placów</w:t>
      </w:r>
      <w:r w:rsidR="0055207F" w:rsidRPr="008D401D">
        <w:rPr>
          <w:rFonts w:ascii="Arial" w:eastAsia="Arial" w:hAnsi="Arial" w:cs="Arial"/>
          <w:sz w:val="20"/>
          <w:szCs w:val="20"/>
        </w:rPr>
        <w:t>ki</w:t>
      </w:r>
      <w:r w:rsidR="00252AB8" w:rsidRPr="008D401D">
        <w:rPr>
          <w:rFonts w:ascii="Arial" w:eastAsia="Arial" w:hAnsi="Arial" w:cs="Arial"/>
          <w:sz w:val="20"/>
          <w:szCs w:val="20"/>
        </w:rPr>
        <w:t xml:space="preserve"> Wsparcia Dziennego</w:t>
      </w:r>
      <w:r w:rsidR="0032699F" w:rsidRPr="008D401D">
        <w:rPr>
          <w:rFonts w:ascii="Arial" w:eastAsia="Arial" w:hAnsi="Arial" w:cs="Arial"/>
          <w:sz w:val="20"/>
          <w:szCs w:val="20"/>
        </w:rPr>
        <w:t xml:space="preserve"> (PWD)</w:t>
      </w:r>
      <w:r w:rsidR="00252AB8" w:rsidRPr="008D401D">
        <w:rPr>
          <w:rFonts w:ascii="Arial" w:eastAsia="Arial" w:hAnsi="Arial" w:cs="Arial"/>
          <w:sz w:val="20"/>
          <w:szCs w:val="20"/>
        </w:rPr>
        <w:t xml:space="preserve"> </w:t>
      </w:r>
      <w:r w:rsidR="00452143" w:rsidRPr="008D401D">
        <w:rPr>
          <w:rFonts w:ascii="Arial" w:eastAsia="Arial" w:hAnsi="Arial" w:cs="Arial"/>
          <w:sz w:val="20"/>
          <w:szCs w:val="20"/>
        </w:rPr>
        <w:t>„</w:t>
      </w:r>
      <w:proofErr w:type="gramStart"/>
      <w:r w:rsidR="00DB5533" w:rsidRPr="008D401D">
        <w:rPr>
          <w:rFonts w:ascii="Arial" w:eastAsia="Arial" w:hAnsi="Arial" w:cs="Arial"/>
          <w:i/>
          <w:iCs/>
          <w:sz w:val="20"/>
          <w:szCs w:val="20"/>
        </w:rPr>
        <w:t>Antidotum</w:t>
      </w:r>
      <w:r w:rsidR="00452143" w:rsidRPr="008D401D">
        <w:rPr>
          <w:rFonts w:ascii="Arial" w:eastAsia="Arial" w:hAnsi="Arial" w:cs="Arial"/>
          <w:i/>
          <w:iCs/>
          <w:sz w:val="20"/>
          <w:szCs w:val="20"/>
        </w:rPr>
        <w:t>”</w:t>
      </w:r>
      <w:r w:rsidR="00DB5533" w:rsidRPr="008D401D">
        <w:rPr>
          <w:rFonts w:ascii="Arial" w:eastAsia="Arial" w:hAnsi="Arial" w:cs="Arial"/>
          <w:sz w:val="20"/>
          <w:szCs w:val="20"/>
        </w:rPr>
        <w:t xml:space="preserve"> </w:t>
      </w:r>
      <w:r w:rsidR="000D7DF4" w:rsidRPr="008D401D">
        <w:rPr>
          <w:rFonts w:ascii="Arial" w:eastAsia="Arial" w:hAnsi="Arial" w:cs="Arial"/>
          <w:sz w:val="20"/>
          <w:szCs w:val="20"/>
        </w:rPr>
        <w:t xml:space="preserve"> </w:t>
      </w:r>
      <w:r w:rsidR="0055207F" w:rsidRPr="008D401D">
        <w:rPr>
          <w:rFonts w:ascii="Arial" w:eastAsia="Arial" w:hAnsi="Arial" w:cs="Arial"/>
          <w:sz w:val="20"/>
          <w:szCs w:val="20"/>
        </w:rPr>
        <w:t>w</w:t>
      </w:r>
      <w:proofErr w:type="gramEnd"/>
      <w:r w:rsidR="0055207F" w:rsidRPr="008D401D">
        <w:rPr>
          <w:rFonts w:ascii="Arial" w:eastAsia="Arial" w:hAnsi="Arial" w:cs="Arial"/>
          <w:sz w:val="20"/>
          <w:szCs w:val="20"/>
        </w:rPr>
        <w:t xml:space="preserve"> Goleniowie</w:t>
      </w:r>
      <w:r w:rsidR="00FA4D1C">
        <w:rPr>
          <w:rFonts w:ascii="Arial" w:eastAsia="Arial" w:hAnsi="Arial" w:cs="Arial"/>
          <w:sz w:val="20"/>
          <w:szCs w:val="20"/>
        </w:rPr>
        <w:t xml:space="preserve"> na wzór </w:t>
      </w:r>
      <w:proofErr w:type="spellStart"/>
      <w:r w:rsidR="00FA4D1C">
        <w:rPr>
          <w:rFonts w:ascii="Arial" w:eastAsia="Arial" w:hAnsi="Arial" w:cs="Arial"/>
          <w:sz w:val="20"/>
          <w:szCs w:val="20"/>
        </w:rPr>
        <w:t>superwizji</w:t>
      </w:r>
      <w:proofErr w:type="spellEnd"/>
      <w:r w:rsidR="00BD0492" w:rsidRPr="008D401D">
        <w:rPr>
          <w:rFonts w:ascii="Arial" w:eastAsia="Arial" w:hAnsi="Arial" w:cs="Arial"/>
          <w:sz w:val="20"/>
          <w:szCs w:val="20"/>
        </w:rPr>
        <w:t xml:space="preserve">; </w:t>
      </w:r>
      <w:r w:rsidR="00C04BE8" w:rsidRPr="008D401D">
        <w:rPr>
          <w:rFonts w:ascii="Arial" w:hAnsi="Arial" w:cs="Arial"/>
          <w:sz w:val="20"/>
          <w:szCs w:val="20"/>
        </w:rPr>
        <w:t>dla min</w:t>
      </w:r>
      <w:r w:rsidR="00CA3CE8" w:rsidRPr="008D401D">
        <w:rPr>
          <w:rFonts w:ascii="Arial" w:hAnsi="Arial" w:cs="Arial"/>
          <w:sz w:val="20"/>
          <w:szCs w:val="20"/>
        </w:rPr>
        <w:t>.</w:t>
      </w:r>
      <w:r w:rsidR="00C04BE8" w:rsidRPr="008D401D">
        <w:rPr>
          <w:rFonts w:ascii="Arial" w:hAnsi="Arial" w:cs="Arial"/>
          <w:sz w:val="20"/>
          <w:szCs w:val="20"/>
        </w:rPr>
        <w:t xml:space="preserve"> </w:t>
      </w:r>
      <w:r w:rsidR="00A80B87" w:rsidRPr="008D401D">
        <w:rPr>
          <w:rFonts w:ascii="Arial" w:hAnsi="Arial" w:cs="Arial"/>
          <w:sz w:val="20"/>
          <w:szCs w:val="20"/>
        </w:rPr>
        <w:t>4</w:t>
      </w:r>
      <w:r w:rsidR="00C04BE8" w:rsidRPr="008D401D">
        <w:rPr>
          <w:rFonts w:ascii="Arial" w:hAnsi="Arial" w:cs="Arial"/>
          <w:sz w:val="20"/>
          <w:szCs w:val="20"/>
        </w:rPr>
        <w:t xml:space="preserve"> osób: peda</w:t>
      </w:r>
      <w:r w:rsidR="00EC1DC5" w:rsidRPr="008D401D">
        <w:rPr>
          <w:rFonts w:ascii="Arial" w:hAnsi="Arial" w:cs="Arial"/>
          <w:sz w:val="20"/>
          <w:szCs w:val="20"/>
        </w:rPr>
        <w:t>g</w:t>
      </w:r>
      <w:r w:rsidR="00C04BE8" w:rsidRPr="008D401D">
        <w:rPr>
          <w:rFonts w:ascii="Arial" w:hAnsi="Arial" w:cs="Arial"/>
          <w:sz w:val="20"/>
          <w:szCs w:val="20"/>
        </w:rPr>
        <w:t xml:space="preserve">oga rodzinnego, </w:t>
      </w:r>
      <w:r w:rsidR="00A80B87" w:rsidRPr="008D401D">
        <w:rPr>
          <w:rFonts w:ascii="Arial" w:hAnsi="Arial" w:cs="Arial"/>
          <w:sz w:val="20"/>
          <w:szCs w:val="20"/>
        </w:rPr>
        <w:t xml:space="preserve">wychowawcy, </w:t>
      </w:r>
      <w:r w:rsidR="00C04BE8" w:rsidRPr="008D401D">
        <w:rPr>
          <w:rFonts w:ascii="Arial" w:hAnsi="Arial" w:cs="Arial"/>
          <w:sz w:val="20"/>
          <w:szCs w:val="20"/>
        </w:rPr>
        <w:t xml:space="preserve">psychologa oraz </w:t>
      </w:r>
      <w:proofErr w:type="spellStart"/>
      <w:r w:rsidR="002220F6" w:rsidRPr="008D401D">
        <w:rPr>
          <w:rFonts w:ascii="Arial" w:hAnsi="Arial" w:cs="Arial"/>
          <w:sz w:val="20"/>
          <w:szCs w:val="20"/>
        </w:rPr>
        <w:t>socjoterapeuty</w:t>
      </w:r>
      <w:proofErr w:type="spellEnd"/>
      <w:r w:rsidR="00C04BE8" w:rsidRPr="008D401D">
        <w:rPr>
          <w:rFonts w:ascii="Arial" w:hAnsi="Arial" w:cs="Arial"/>
          <w:sz w:val="20"/>
          <w:szCs w:val="20"/>
        </w:rPr>
        <w:t xml:space="preserve"> w formie</w:t>
      </w:r>
      <w:r w:rsidR="00EC1DC5" w:rsidRPr="008D401D">
        <w:rPr>
          <w:rFonts w:ascii="Arial" w:hAnsi="Arial" w:cs="Arial"/>
          <w:sz w:val="20"/>
          <w:szCs w:val="20"/>
        </w:rPr>
        <w:t xml:space="preserve"> indywidualnej lub grupowej. </w:t>
      </w:r>
      <w:r w:rsidR="00452143" w:rsidRPr="008D401D">
        <w:rPr>
          <w:rFonts w:ascii="Arial" w:hAnsi="Arial" w:cs="Arial"/>
          <w:sz w:val="20"/>
          <w:szCs w:val="20"/>
        </w:rPr>
        <w:t>Wsparcie</w:t>
      </w:r>
      <w:r w:rsidR="00C04BE8" w:rsidRPr="008D401D">
        <w:rPr>
          <w:rFonts w:ascii="Arial" w:hAnsi="Arial" w:cs="Arial"/>
          <w:sz w:val="20"/>
          <w:szCs w:val="20"/>
        </w:rPr>
        <w:t xml:space="preserve"> prowadzone </w:t>
      </w:r>
      <w:r w:rsidR="001A79F8" w:rsidRPr="008D401D">
        <w:rPr>
          <w:rFonts w:ascii="Arial" w:hAnsi="Arial" w:cs="Arial"/>
          <w:sz w:val="20"/>
          <w:szCs w:val="20"/>
        </w:rPr>
        <w:t>w</w:t>
      </w:r>
      <w:r w:rsidR="00BD0492" w:rsidRPr="008D401D">
        <w:rPr>
          <w:rFonts w:ascii="Arial" w:hAnsi="Arial" w:cs="Arial"/>
          <w:sz w:val="20"/>
          <w:szCs w:val="20"/>
        </w:rPr>
        <w:t xml:space="preserve"> terminie czerwiec</w:t>
      </w:r>
      <w:r w:rsidR="00EC1DC5" w:rsidRPr="008D401D">
        <w:rPr>
          <w:rFonts w:ascii="Arial" w:hAnsi="Arial" w:cs="Arial"/>
          <w:sz w:val="20"/>
          <w:szCs w:val="20"/>
        </w:rPr>
        <w:t xml:space="preserve"> </w:t>
      </w:r>
      <w:r w:rsidR="00C04BE8" w:rsidRPr="008D401D">
        <w:rPr>
          <w:rFonts w:ascii="Arial" w:hAnsi="Arial" w:cs="Arial"/>
          <w:bCs/>
          <w:sz w:val="20"/>
          <w:szCs w:val="20"/>
        </w:rPr>
        <w:t>2022 –</w:t>
      </w:r>
      <w:r w:rsidR="00452143" w:rsidRPr="008D401D">
        <w:rPr>
          <w:rFonts w:ascii="Arial" w:hAnsi="Arial" w:cs="Arial"/>
          <w:bCs/>
          <w:sz w:val="20"/>
          <w:szCs w:val="20"/>
        </w:rPr>
        <w:t xml:space="preserve">grudzień </w:t>
      </w:r>
      <w:r w:rsidR="00C04BE8" w:rsidRPr="008D401D">
        <w:rPr>
          <w:rFonts w:ascii="Arial" w:hAnsi="Arial" w:cs="Arial"/>
          <w:bCs/>
          <w:sz w:val="20"/>
          <w:szCs w:val="20"/>
        </w:rPr>
        <w:t>202</w:t>
      </w:r>
      <w:r w:rsidR="00452143" w:rsidRPr="008D401D">
        <w:rPr>
          <w:rFonts w:ascii="Arial" w:hAnsi="Arial" w:cs="Arial"/>
          <w:bCs/>
          <w:sz w:val="20"/>
          <w:szCs w:val="20"/>
        </w:rPr>
        <w:t>2</w:t>
      </w:r>
      <w:r w:rsidR="007E7FCC" w:rsidRPr="008D401D">
        <w:rPr>
          <w:rFonts w:ascii="Arial" w:hAnsi="Arial" w:cs="Arial"/>
          <w:bCs/>
          <w:sz w:val="20"/>
          <w:szCs w:val="20"/>
        </w:rPr>
        <w:t>, w siedzibie Zamawiającego lub formie on-line.</w:t>
      </w:r>
    </w:p>
    <w:p w14:paraId="7CC21314" w14:textId="2EC53412" w:rsidR="00C04BE8" w:rsidRPr="008D401D" w:rsidRDefault="00C04BE8" w:rsidP="00A80B87">
      <w:pPr>
        <w:pStyle w:val="Default"/>
        <w:spacing w:after="53"/>
        <w:jc w:val="both"/>
        <w:rPr>
          <w:sz w:val="20"/>
          <w:szCs w:val="20"/>
        </w:rPr>
      </w:pPr>
      <w:r w:rsidRPr="008D401D">
        <w:rPr>
          <w:sz w:val="20"/>
          <w:szCs w:val="20"/>
        </w:rPr>
        <w:t xml:space="preserve">Wymiar: do </w:t>
      </w:r>
      <w:r w:rsidR="001F176A" w:rsidRPr="008D401D">
        <w:rPr>
          <w:sz w:val="20"/>
          <w:szCs w:val="20"/>
        </w:rPr>
        <w:t>45</w:t>
      </w:r>
      <w:r w:rsidRPr="008D401D">
        <w:rPr>
          <w:sz w:val="20"/>
          <w:szCs w:val="20"/>
        </w:rPr>
        <w:t xml:space="preserve"> godzin podczas całego okresu obowiązywania umowy rozłożonych</w:t>
      </w:r>
      <w:r w:rsidR="00CA3CE8" w:rsidRPr="008D401D">
        <w:rPr>
          <w:sz w:val="20"/>
          <w:szCs w:val="20"/>
        </w:rPr>
        <w:t xml:space="preserve"> w czasie, w terminach uzgodnionych z </w:t>
      </w:r>
      <w:r w:rsidR="0024103C">
        <w:rPr>
          <w:sz w:val="20"/>
          <w:szCs w:val="20"/>
        </w:rPr>
        <w:t>Zamawiającym</w:t>
      </w:r>
      <w:r w:rsidR="0085694B">
        <w:rPr>
          <w:sz w:val="20"/>
          <w:szCs w:val="20"/>
        </w:rPr>
        <w:t>:</w:t>
      </w:r>
      <w:r w:rsidR="00CA3CE8" w:rsidRPr="008D401D">
        <w:rPr>
          <w:sz w:val="20"/>
          <w:szCs w:val="20"/>
        </w:rPr>
        <w:t xml:space="preserve"> w dni powszednie</w:t>
      </w:r>
      <w:r w:rsidR="0024103C">
        <w:rPr>
          <w:sz w:val="20"/>
          <w:szCs w:val="20"/>
        </w:rPr>
        <w:t>,</w:t>
      </w:r>
      <w:r w:rsidR="00CA3CE8" w:rsidRPr="008D401D">
        <w:rPr>
          <w:sz w:val="20"/>
          <w:szCs w:val="20"/>
        </w:rPr>
        <w:t xml:space="preserve"> w godzinach od 10 do 19</w:t>
      </w:r>
      <w:r w:rsidR="004424FD" w:rsidRPr="008D401D">
        <w:rPr>
          <w:sz w:val="20"/>
          <w:szCs w:val="20"/>
        </w:rPr>
        <w:t>.</w:t>
      </w:r>
      <w:r w:rsidR="00A80B87" w:rsidRPr="008D401D">
        <w:rPr>
          <w:rFonts w:eastAsia="Arial"/>
          <w:sz w:val="20"/>
          <w:szCs w:val="20"/>
        </w:rPr>
        <w:t xml:space="preserve"> </w:t>
      </w:r>
      <w:r w:rsidR="00FA4D1C">
        <w:rPr>
          <w:rFonts w:eastAsia="Arial"/>
          <w:sz w:val="20"/>
          <w:szCs w:val="20"/>
        </w:rPr>
        <w:t>PWD Antidotum obejmuje wsparciem 15 dzieci i młodzieży oraz 10 rodziców.</w:t>
      </w:r>
    </w:p>
    <w:p w14:paraId="14E977AF" w14:textId="7AE3A157" w:rsidR="00DD62D3" w:rsidRPr="008D401D" w:rsidRDefault="00C04BE8" w:rsidP="00A80B87">
      <w:pPr>
        <w:pStyle w:val="Default"/>
        <w:spacing w:after="53"/>
        <w:jc w:val="both"/>
        <w:rPr>
          <w:sz w:val="20"/>
          <w:szCs w:val="20"/>
        </w:rPr>
      </w:pPr>
      <w:r w:rsidRPr="008D401D">
        <w:rPr>
          <w:rFonts w:ascii="Calibri" w:hAnsi="Calibri" w:cs="Calibri"/>
          <w:sz w:val="20"/>
          <w:szCs w:val="20"/>
        </w:rPr>
        <w:t xml:space="preserve"> </w:t>
      </w:r>
    </w:p>
    <w:p w14:paraId="1CB0F9AD" w14:textId="77777777" w:rsidR="00DD62D3" w:rsidRPr="008D401D" w:rsidRDefault="00DD62D3" w:rsidP="00A80B87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3416462D" w14:textId="77777777" w:rsidR="00467D4C" w:rsidRPr="008D401D" w:rsidRDefault="00467D4C" w:rsidP="00774936">
      <w:pPr>
        <w:pStyle w:val="Akapitzlist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8D401D">
        <w:rPr>
          <w:rFonts w:ascii="Arial" w:eastAsia="Times New Roman" w:hAnsi="Arial" w:cs="Arial"/>
          <w:sz w:val="20"/>
          <w:szCs w:val="20"/>
        </w:rPr>
        <w:t xml:space="preserve">Zamawiający nie wprowadza zastrzeżenia wskazującego na obowiązek osobistego wykonania przez Wykonawcę kluczowych części zamówienia. </w:t>
      </w:r>
    </w:p>
    <w:p w14:paraId="14702FFD" w14:textId="65933DCB" w:rsidR="00045DCD" w:rsidRPr="008D401D" w:rsidRDefault="00467D4C" w:rsidP="00774936">
      <w:pPr>
        <w:pStyle w:val="Akapitzlist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8D401D">
        <w:rPr>
          <w:rFonts w:ascii="Arial" w:eastAsia="Times New Roman" w:hAnsi="Arial" w:cs="Arial"/>
          <w:sz w:val="20"/>
          <w:szCs w:val="20"/>
        </w:rPr>
        <w:lastRenderedPageBreak/>
        <w:t xml:space="preserve">Zamawiający żąda wskazania przez Wykonawcę części zamówienia, których wykonanie zamierza powierzyć podwykonawcom, i podania przez Wykonawcę firm </w:t>
      </w:r>
      <w:proofErr w:type="gramStart"/>
      <w:r w:rsidRPr="008D401D">
        <w:rPr>
          <w:rFonts w:ascii="Arial" w:eastAsia="Times New Roman" w:hAnsi="Arial" w:cs="Arial"/>
          <w:sz w:val="20"/>
          <w:szCs w:val="20"/>
        </w:rPr>
        <w:t>podwykonawców</w:t>
      </w:r>
      <w:proofErr w:type="gramEnd"/>
      <w:r w:rsidR="00183624" w:rsidRPr="008D401D">
        <w:rPr>
          <w:rFonts w:ascii="Arial" w:eastAsia="Times New Roman" w:hAnsi="Arial" w:cs="Arial"/>
          <w:sz w:val="20"/>
          <w:szCs w:val="20"/>
        </w:rPr>
        <w:t xml:space="preserve"> jeżeli są one znane</w:t>
      </w:r>
      <w:r w:rsidR="0055207F" w:rsidRPr="008D401D">
        <w:rPr>
          <w:rFonts w:ascii="Arial" w:eastAsia="Times New Roman" w:hAnsi="Arial" w:cs="Arial"/>
          <w:sz w:val="20"/>
          <w:szCs w:val="20"/>
        </w:rPr>
        <w:t xml:space="preserve"> na dzień złożenia oferty</w:t>
      </w:r>
      <w:r w:rsidR="008E644A" w:rsidRPr="008D401D">
        <w:rPr>
          <w:rFonts w:ascii="Arial" w:eastAsia="Times New Roman" w:hAnsi="Arial" w:cs="Arial"/>
          <w:sz w:val="20"/>
          <w:szCs w:val="20"/>
        </w:rPr>
        <w:t>.</w:t>
      </w:r>
      <w:r w:rsidRPr="008D401D">
        <w:rPr>
          <w:rFonts w:ascii="Arial" w:eastAsia="Times New Roman" w:hAnsi="Arial" w:cs="Arial"/>
          <w:sz w:val="20"/>
          <w:szCs w:val="20"/>
        </w:rPr>
        <w:t xml:space="preserve">  </w:t>
      </w:r>
    </w:p>
    <w:p w14:paraId="7D97BEC3" w14:textId="1A0C3D6A" w:rsidR="00045DCD" w:rsidRPr="008D401D" w:rsidRDefault="00637405" w:rsidP="00774936">
      <w:pPr>
        <w:pStyle w:val="Akapitzlist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8D401D">
        <w:rPr>
          <w:rFonts w:ascii="Arial" w:hAnsi="Arial" w:cs="Arial"/>
          <w:sz w:val="20"/>
          <w:szCs w:val="20"/>
        </w:rPr>
        <w:t xml:space="preserve">Na potrzeby realizacji usługi objętej niniejszym zamówieniem przyjmuje się, że jedna godzina = 60 minut, a w czas </w:t>
      </w:r>
      <w:r w:rsidR="00452143" w:rsidRPr="008D401D">
        <w:rPr>
          <w:rFonts w:ascii="Arial" w:hAnsi="Arial" w:cs="Arial"/>
          <w:sz w:val="20"/>
          <w:szCs w:val="20"/>
        </w:rPr>
        <w:t>wsparcia</w:t>
      </w:r>
      <w:r w:rsidRPr="008D401D">
        <w:rPr>
          <w:rFonts w:ascii="Arial" w:hAnsi="Arial" w:cs="Arial"/>
          <w:sz w:val="20"/>
          <w:szCs w:val="20"/>
        </w:rPr>
        <w:t xml:space="preserve"> nie wlicza się przerw. </w:t>
      </w:r>
    </w:p>
    <w:p w14:paraId="2D185AB6" w14:textId="31ED4001" w:rsidR="00C925EA" w:rsidRPr="008D401D" w:rsidRDefault="00C925EA" w:rsidP="00774936">
      <w:pPr>
        <w:pStyle w:val="Standard"/>
        <w:widowControl/>
        <w:numPr>
          <w:ilvl w:val="0"/>
          <w:numId w:val="18"/>
        </w:numPr>
        <w:tabs>
          <w:tab w:val="left" w:pos="-4756"/>
        </w:tabs>
        <w:autoSpaceDE/>
        <w:adjustRightInd/>
        <w:jc w:val="both"/>
        <w:textAlignment w:val="baseline"/>
        <w:rPr>
          <w:rFonts w:ascii="Arial" w:hAnsi="Arial" w:cs="Arial"/>
          <w:sz w:val="20"/>
          <w:szCs w:val="20"/>
        </w:rPr>
      </w:pPr>
      <w:r w:rsidRPr="008D401D">
        <w:rPr>
          <w:rFonts w:ascii="Arial" w:hAnsi="Arial" w:cs="Arial"/>
          <w:sz w:val="20"/>
          <w:szCs w:val="20"/>
        </w:rPr>
        <w:t>Wykonawca zobowiązany będzie do przestrzegania podczas realizacji wsparcia zasad równości kobiet i mężczyzn, dostępności dla osób z niepełnosprawnościami oraz braku dyskryminacji z jakichkolwiek powodów, zapewnienia bezpieczeństwa uczestników podczas zajęć, dbałości o powierzony sprzęt i efektywne wykorzystanie materiałów do zajęć, zapewnienia odpowiednich warunków udziału w zajęciach dla osób z niepełnosprawnościami</w:t>
      </w:r>
      <w:r w:rsidR="00452143" w:rsidRPr="008D401D">
        <w:rPr>
          <w:rFonts w:ascii="Arial" w:hAnsi="Arial" w:cs="Arial"/>
          <w:sz w:val="20"/>
          <w:szCs w:val="20"/>
        </w:rPr>
        <w:t>.</w:t>
      </w:r>
    </w:p>
    <w:p w14:paraId="7EDF8073" w14:textId="75BD3EC7" w:rsidR="00045DCD" w:rsidRPr="008D401D" w:rsidRDefault="00637405" w:rsidP="00774936">
      <w:pPr>
        <w:pStyle w:val="Akapitzlist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8D401D">
        <w:rPr>
          <w:rFonts w:ascii="Arial" w:hAnsi="Arial" w:cs="Arial"/>
          <w:sz w:val="20"/>
          <w:szCs w:val="20"/>
        </w:rPr>
        <w:t xml:space="preserve">Wykonawca zobowiązany będzie do prowadzenia ewidencji godzin pracy w systemie miesięcznym i ewidencji zrealizowanych zadań w systemie miesięcznym i dostarczania ich </w:t>
      </w:r>
      <w:proofErr w:type="gramStart"/>
      <w:r w:rsidRPr="008D401D">
        <w:rPr>
          <w:rFonts w:ascii="Arial" w:hAnsi="Arial" w:cs="Arial"/>
          <w:sz w:val="20"/>
          <w:szCs w:val="20"/>
        </w:rPr>
        <w:t>Zamawiającemu  wraz</w:t>
      </w:r>
      <w:proofErr w:type="gramEnd"/>
      <w:r w:rsidRPr="008D401D">
        <w:rPr>
          <w:rFonts w:ascii="Arial" w:hAnsi="Arial" w:cs="Arial"/>
          <w:sz w:val="20"/>
          <w:szCs w:val="20"/>
        </w:rPr>
        <w:t xml:space="preserve"> z rachunkiem/fakturą za dany miesiąc. Ewidencja obejmuje okres jednego miesiąca kalendarzowego i wykazuje ilość godzin i minut przepracowanych każdego dnia przez personel/zrealizowanego zadania. W razie wątpliwości odnoszących się do informacji wykazanych w ewidencji Zamawiający może żądać wyjaśnień od Wykonawcy</w:t>
      </w:r>
      <w:r w:rsidR="00452143" w:rsidRPr="008D401D">
        <w:rPr>
          <w:rFonts w:ascii="Arial" w:hAnsi="Arial" w:cs="Arial"/>
          <w:sz w:val="20"/>
          <w:szCs w:val="20"/>
        </w:rPr>
        <w:t>,</w:t>
      </w:r>
      <w:r w:rsidRPr="008D401D">
        <w:rPr>
          <w:rFonts w:ascii="Arial" w:hAnsi="Arial" w:cs="Arial"/>
          <w:sz w:val="20"/>
          <w:szCs w:val="20"/>
        </w:rPr>
        <w:t xml:space="preserve"> wyznaczając mu w tym celu odpowiedni termin.</w:t>
      </w:r>
    </w:p>
    <w:p w14:paraId="089FA36E" w14:textId="77777777" w:rsidR="00045DCD" w:rsidRPr="008D401D" w:rsidRDefault="00637405" w:rsidP="00774936">
      <w:pPr>
        <w:pStyle w:val="Akapitzlist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8D401D">
        <w:rPr>
          <w:rFonts w:ascii="Arial" w:hAnsi="Arial" w:cs="Arial"/>
          <w:sz w:val="20"/>
          <w:szCs w:val="20"/>
        </w:rPr>
        <w:t xml:space="preserve">Wykonawca będzie zobowiązany do prowadzenia i terminowego dostarczenia Zamawiającemu wszystkich wymaganych dokumentów i informacji oraz stałej współpracy z Zamawiającym i informowania Zamawiającego o wszelkich okolicznościach mających lub mogących mieć wpływ na realizację zamówienia. </w:t>
      </w:r>
    </w:p>
    <w:p w14:paraId="6DF9ADC5" w14:textId="0C1D4F93" w:rsidR="00045DCD" w:rsidRPr="008D401D" w:rsidRDefault="00637405" w:rsidP="00774936">
      <w:pPr>
        <w:pStyle w:val="Akapitzlist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8D401D">
        <w:rPr>
          <w:rFonts w:ascii="Arial" w:hAnsi="Arial" w:cs="Arial"/>
          <w:sz w:val="20"/>
          <w:szCs w:val="20"/>
        </w:rPr>
        <w:t xml:space="preserve">Wykonawca zobowiązany będzie do prowadzenia dokumentacji z przebiegu </w:t>
      </w:r>
      <w:r w:rsidR="00D609A3" w:rsidRPr="008D401D">
        <w:rPr>
          <w:rFonts w:ascii="Arial" w:hAnsi="Arial" w:cs="Arial"/>
          <w:sz w:val="20"/>
          <w:szCs w:val="20"/>
        </w:rPr>
        <w:t>wsparcia</w:t>
      </w:r>
      <w:r w:rsidR="00BD0492" w:rsidRPr="008D401D">
        <w:rPr>
          <w:rFonts w:ascii="Arial" w:hAnsi="Arial" w:cs="Arial"/>
          <w:sz w:val="20"/>
          <w:szCs w:val="20"/>
        </w:rPr>
        <w:t xml:space="preserve"> </w:t>
      </w:r>
      <w:r w:rsidRPr="008D401D">
        <w:rPr>
          <w:rFonts w:ascii="Arial" w:hAnsi="Arial" w:cs="Arial"/>
          <w:sz w:val="20"/>
          <w:szCs w:val="20"/>
        </w:rPr>
        <w:t xml:space="preserve">  m.in.</w:t>
      </w:r>
      <w:r w:rsidR="00BD0492" w:rsidRPr="008D401D">
        <w:rPr>
          <w:rFonts w:ascii="Arial" w:hAnsi="Arial" w:cs="Arial"/>
          <w:sz w:val="20"/>
          <w:szCs w:val="20"/>
        </w:rPr>
        <w:t>:</w:t>
      </w:r>
      <w:r w:rsidRPr="008D401D">
        <w:rPr>
          <w:rFonts w:ascii="Arial" w:hAnsi="Arial" w:cs="Arial"/>
          <w:sz w:val="20"/>
          <w:szCs w:val="20"/>
        </w:rPr>
        <w:t xml:space="preserve"> </w:t>
      </w:r>
      <w:r w:rsidR="007E7FCC" w:rsidRPr="008D401D">
        <w:rPr>
          <w:rFonts w:ascii="Arial" w:hAnsi="Arial" w:cs="Arial"/>
          <w:sz w:val="20"/>
          <w:szCs w:val="20"/>
        </w:rPr>
        <w:t xml:space="preserve">przedstawienia </w:t>
      </w:r>
      <w:r w:rsidRPr="008D401D">
        <w:rPr>
          <w:rFonts w:ascii="Arial" w:hAnsi="Arial" w:cs="Arial"/>
          <w:sz w:val="20"/>
          <w:szCs w:val="20"/>
        </w:rPr>
        <w:t>list obecności Uczestników na formularzach dostarczonych</w:t>
      </w:r>
      <w:r w:rsidR="00AD0FD6" w:rsidRPr="008D401D">
        <w:rPr>
          <w:rFonts w:ascii="Arial" w:hAnsi="Arial" w:cs="Arial"/>
          <w:sz w:val="20"/>
          <w:szCs w:val="20"/>
        </w:rPr>
        <w:t xml:space="preserve"> </w:t>
      </w:r>
      <w:r w:rsidR="007E7FCC" w:rsidRPr="008D401D">
        <w:rPr>
          <w:rFonts w:ascii="Arial" w:hAnsi="Arial" w:cs="Arial"/>
          <w:sz w:val="20"/>
          <w:szCs w:val="20"/>
        </w:rPr>
        <w:t>przez Zamawiającego, w przypadku spotkań w formie on-line dodatkowo</w:t>
      </w:r>
      <w:r w:rsidR="0085694B">
        <w:rPr>
          <w:rFonts w:ascii="Arial" w:hAnsi="Arial" w:cs="Arial"/>
          <w:sz w:val="20"/>
          <w:szCs w:val="20"/>
        </w:rPr>
        <w:t xml:space="preserve"> plików z</w:t>
      </w:r>
      <w:r w:rsidR="007E7FCC" w:rsidRPr="008D401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7FCC" w:rsidRPr="008D401D">
        <w:rPr>
          <w:rFonts w:ascii="Arial" w:hAnsi="Arial" w:cs="Arial"/>
          <w:sz w:val="20"/>
          <w:szCs w:val="20"/>
        </w:rPr>
        <w:t>print</w:t>
      </w:r>
      <w:proofErr w:type="spellEnd"/>
      <w:r w:rsidR="007E7FCC" w:rsidRPr="008D401D">
        <w:rPr>
          <w:rFonts w:ascii="Arial" w:hAnsi="Arial" w:cs="Arial"/>
          <w:sz w:val="20"/>
          <w:szCs w:val="20"/>
        </w:rPr>
        <w:t xml:space="preserve"> -</w:t>
      </w:r>
      <w:proofErr w:type="spellStart"/>
      <w:proofErr w:type="gramStart"/>
      <w:r w:rsidR="007E7FCC" w:rsidRPr="008D401D">
        <w:rPr>
          <w:rFonts w:ascii="Arial" w:hAnsi="Arial" w:cs="Arial"/>
          <w:sz w:val="20"/>
          <w:szCs w:val="20"/>
        </w:rPr>
        <w:t>screen</w:t>
      </w:r>
      <w:r w:rsidR="0085694B">
        <w:rPr>
          <w:rFonts w:ascii="Arial" w:hAnsi="Arial" w:cs="Arial"/>
          <w:sz w:val="20"/>
          <w:szCs w:val="20"/>
        </w:rPr>
        <w:t>em</w:t>
      </w:r>
      <w:proofErr w:type="spellEnd"/>
      <w:r w:rsidR="007E7FCC" w:rsidRPr="008D401D">
        <w:rPr>
          <w:rFonts w:ascii="Arial" w:hAnsi="Arial" w:cs="Arial"/>
          <w:sz w:val="20"/>
          <w:szCs w:val="20"/>
        </w:rPr>
        <w:t xml:space="preserve">  dokumentujących</w:t>
      </w:r>
      <w:proofErr w:type="gramEnd"/>
      <w:r w:rsidR="007E7FCC" w:rsidRPr="008D401D">
        <w:rPr>
          <w:rFonts w:ascii="Arial" w:hAnsi="Arial" w:cs="Arial"/>
          <w:sz w:val="20"/>
          <w:szCs w:val="20"/>
        </w:rPr>
        <w:t xml:space="preserve"> połączenie</w:t>
      </w:r>
      <w:r w:rsidR="00452143" w:rsidRPr="008D401D">
        <w:rPr>
          <w:rFonts w:ascii="Arial" w:hAnsi="Arial" w:cs="Arial"/>
          <w:sz w:val="20"/>
          <w:szCs w:val="20"/>
        </w:rPr>
        <w:t xml:space="preserve">  z uczestnikami spotkania</w:t>
      </w:r>
      <w:r w:rsidR="007E7FCC" w:rsidRPr="008D401D">
        <w:rPr>
          <w:rFonts w:ascii="Arial" w:hAnsi="Arial" w:cs="Arial"/>
          <w:sz w:val="20"/>
          <w:szCs w:val="20"/>
        </w:rPr>
        <w:t xml:space="preserve"> </w:t>
      </w:r>
      <w:r w:rsidRPr="008D401D">
        <w:rPr>
          <w:rFonts w:ascii="Arial" w:hAnsi="Arial" w:cs="Arial"/>
          <w:sz w:val="20"/>
          <w:szCs w:val="20"/>
        </w:rPr>
        <w:t xml:space="preserve">i bieżącego przekazywania dokumentacji Zamawiającemu. </w:t>
      </w:r>
    </w:p>
    <w:p w14:paraId="7660439F" w14:textId="77777777" w:rsidR="00045DCD" w:rsidRPr="008D401D" w:rsidRDefault="00637405" w:rsidP="00774936">
      <w:pPr>
        <w:pStyle w:val="Akapitzlist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8D401D">
        <w:rPr>
          <w:rFonts w:ascii="Arial" w:hAnsi="Arial" w:cs="Arial"/>
          <w:sz w:val="20"/>
          <w:szCs w:val="20"/>
        </w:rPr>
        <w:t>Zamawiający zapłaci Wykonawcy wynagrodzenie w wysokości odpowiadającej ilości godzin faktycznej realizacji usługi.</w:t>
      </w:r>
    </w:p>
    <w:p w14:paraId="40E2EA22" w14:textId="77777777" w:rsidR="00045DCD" w:rsidRPr="008D401D" w:rsidRDefault="00637405" w:rsidP="00774936">
      <w:pPr>
        <w:pStyle w:val="Akapitzlist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8D401D">
        <w:rPr>
          <w:rFonts w:ascii="Arial" w:hAnsi="Arial" w:cs="Arial"/>
          <w:sz w:val="20"/>
          <w:szCs w:val="20"/>
        </w:rPr>
        <w:t>Wszelkie rozliczenia między Zamawiającym a Wykonawcą dokonywane będą w złotych polskich.</w:t>
      </w:r>
    </w:p>
    <w:p w14:paraId="17B0C59B" w14:textId="77777777" w:rsidR="008E644A" w:rsidRPr="008D401D" w:rsidRDefault="00637405" w:rsidP="00774936">
      <w:pPr>
        <w:pStyle w:val="Akapitzlist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8D401D">
        <w:rPr>
          <w:rFonts w:ascii="Arial" w:hAnsi="Arial" w:cs="Arial"/>
          <w:sz w:val="20"/>
          <w:szCs w:val="20"/>
        </w:rPr>
        <w:t>Zapłata za zrealizowaną usługę nastąpi na podstawie sporządzonej przez Wykonawcę faktury VAT/rachunku, maksymalnie w terminie 14 (czternaście) dni od dnia doręczenia Zamawiającemu faktury/rachunku wraz kompletną dokumentacją dotyczącą realizacji zamówienia. Złożenie prawidłowo sporządzonej dokumentacji dotyczącej realizacji zamówienia jest warunkiem wypłaty wynagrodzenia.</w:t>
      </w:r>
    </w:p>
    <w:p w14:paraId="20CCA365" w14:textId="77777777" w:rsidR="008E644A" w:rsidRPr="008D401D" w:rsidRDefault="00637405" w:rsidP="00774936">
      <w:pPr>
        <w:pStyle w:val="Akapitzlist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8D401D">
        <w:rPr>
          <w:rFonts w:ascii="Arial" w:hAnsi="Arial" w:cs="Arial"/>
          <w:sz w:val="20"/>
          <w:szCs w:val="20"/>
        </w:rPr>
        <w:t xml:space="preserve">Zamawiający zastrzega, że w sytuacji opóźnień w przekazaniu transz dotacji przez Instytucję Pośredniczącą, wypłata wynagrodzenia nastąpi niezwłocznie po wpłynięciu środków z kolejnej transzy. W przypadku, o którym mowa Wykonawcy nie przysługują odsetki z tytułu opóźnienia w zapłacie. </w:t>
      </w:r>
    </w:p>
    <w:p w14:paraId="0DACF4E3" w14:textId="77777777" w:rsidR="008E644A" w:rsidRPr="008D401D" w:rsidRDefault="00637405" w:rsidP="00774936">
      <w:pPr>
        <w:pStyle w:val="Akapitzlist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8D401D">
        <w:rPr>
          <w:rFonts w:ascii="Arial" w:hAnsi="Arial" w:cs="Arial"/>
          <w:sz w:val="20"/>
          <w:szCs w:val="20"/>
        </w:rPr>
        <w:t>Zamawiający zastrzega sobie prawo kontroli realizacji zamówienia w każdym czasie, w tym w zakresie przebiegu, treści, wykorzystywanych materiałów, frekwencji Uczestników Projektu itp.</w:t>
      </w:r>
    </w:p>
    <w:p w14:paraId="3CA85DC5" w14:textId="77777777" w:rsidR="008E644A" w:rsidRPr="008D401D" w:rsidRDefault="00637405" w:rsidP="00774936">
      <w:pPr>
        <w:pStyle w:val="Akapitzlist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8D401D">
        <w:rPr>
          <w:rFonts w:ascii="Arial" w:hAnsi="Arial" w:cs="Arial"/>
          <w:sz w:val="20"/>
          <w:szCs w:val="20"/>
        </w:rPr>
        <w:t>Wykonawca zobowiązany będzie do przetwarzania danych osobowych Uczestników Projektu zgodnie</w:t>
      </w:r>
      <w:r w:rsidRPr="008D401D">
        <w:rPr>
          <w:rFonts w:ascii="Arial" w:hAnsi="Arial" w:cs="Arial"/>
          <w:color w:val="000000"/>
          <w:sz w:val="20"/>
          <w:szCs w:val="20"/>
        </w:rPr>
        <w:t xml:space="preserve"> z ustawą z dnia 10.05.2018</w:t>
      </w:r>
      <w:r w:rsidR="008E644A" w:rsidRPr="008D401D">
        <w:rPr>
          <w:rFonts w:ascii="Arial" w:hAnsi="Arial" w:cs="Arial"/>
          <w:color w:val="000000"/>
          <w:sz w:val="20"/>
          <w:szCs w:val="20"/>
        </w:rPr>
        <w:t xml:space="preserve"> </w:t>
      </w:r>
      <w:r w:rsidRPr="008D401D">
        <w:rPr>
          <w:rFonts w:ascii="Arial" w:hAnsi="Arial" w:cs="Arial"/>
          <w:color w:val="000000"/>
          <w:sz w:val="20"/>
          <w:szCs w:val="20"/>
        </w:rPr>
        <w:t>r. o ochronie danych osobowych (Dz.U.2018.1000 z późn.zm.)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FFAA9FF" w14:textId="77777777" w:rsidR="008E644A" w:rsidRPr="008D401D" w:rsidRDefault="00637405" w:rsidP="00774936">
      <w:pPr>
        <w:pStyle w:val="Akapitzlist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8D401D">
        <w:rPr>
          <w:rFonts w:ascii="Arial" w:hAnsi="Arial" w:cs="Arial"/>
          <w:color w:val="000000"/>
          <w:sz w:val="20"/>
          <w:szCs w:val="20"/>
        </w:rPr>
        <w:t xml:space="preserve">Wykonawca zobowiązuje się do zapewnienia przestrzegania bezpieczeństwa i higieny pracy oraz ochrony zdrowia na każdym etapie realizacji usługi. </w:t>
      </w:r>
    </w:p>
    <w:p w14:paraId="37CD82AA" w14:textId="77777777" w:rsidR="008E644A" w:rsidRPr="008D401D" w:rsidRDefault="00637405" w:rsidP="00774936">
      <w:pPr>
        <w:pStyle w:val="Akapitzlist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8D401D">
        <w:rPr>
          <w:rFonts w:ascii="Arial" w:hAnsi="Arial" w:cs="Arial"/>
          <w:color w:val="000000"/>
          <w:sz w:val="20"/>
          <w:szCs w:val="20"/>
        </w:rPr>
        <w:t>Zamawiający zastrzega możliwość przesunięcia okresu realizacji usługi.</w:t>
      </w:r>
    </w:p>
    <w:p w14:paraId="76794288" w14:textId="77777777" w:rsidR="00D609A3" w:rsidRPr="008D401D" w:rsidRDefault="00637405" w:rsidP="00774936">
      <w:pPr>
        <w:pStyle w:val="Akapitzlist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8D401D">
        <w:rPr>
          <w:rFonts w:ascii="Arial" w:hAnsi="Arial" w:cs="Arial"/>
          <w:sz w:val="20"/>
          <w:szCs w:val="20"/>
        </w:rPr>
        <w:t>Wykonawca ponosi całkowitą odpowiedzialność za prawidłową realizację przedmiotu umowy, w tym odpowiedzialność za szkody wynikłe w wyniku działania lub zaniechania osób wyznaczonych do wykonywania zamówienia.</w:t>
      </w:r>
    </w:p>
    <w:p w14:paraId="219132BE" w14:textId="5874DD8D" w:rsidR="00D609A3" w:rsidRPr="008D401D" w:rsidRDefault="00D609A3" w:rsidP="00774936">
      <w:pPr>
        <w:pStyle w:val="Akapitzlist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8D401D">
        <w:rPr>
          <w:rFonts w:ascii="Arial" w:hAnsi="Arial" w:cs="Arial"/>
          <w:sz w:val="20"/>
          <w:szCs w:val="20"/>
        </w:rPr>
        <w:lastRenderedPageBreak/>
        <w:t>Wsparcie</w:t>
      </w:r>
      <w:r w:rsidR="0055207F" w:rsidRPr="008D401D">
        <w:rPr>
          <w:rFonts w:ascii="Arial" w:hAnsi="Arial" w:cs="Arial"/>
          <w:sz w:val="20"/>
          <w:szCs w:val="20"/>
        </w:rPr>
        <w:t xml:space="preserve">  </w:t>
      </w:r>
      <w:r w:rsidRPr="008D401D">
        <w:rPr>
          <w:rFonts w:ascii="Arial" w:hAnsi="Arial" w:cs="Arial"/>
          <w:sz w:val="20"/>
          <w:szCs w:val="20"/>
        </w:rPr>
        <w:t>realizowane</w:t>
      </w:r>
      <w:proofErr w:type="gramEnd"/>
      <w:r w:rsidR="0055207F" w:rsidRPr="008D401D">
        <w:rPr>
          <w:rFonts w:ascii="Arial" w:hAnsi="Arial" w:cs="Arial"/>
          <w:sz w:val="20"/>
          <w:szCs w:val="20"/>
        </w:rPr>
        <w:t xml:space="preserve"> będzie </w:t>
      </w:r>
      <w:r w:rsidRPr="008D401D">
        <w:rPr>
          <w:rFonts w:ascii="Arial" w:hAnsi="Arial" w:cs="Arial"/>
          <w:sz w:val="20"/>
          <w:szCs w:val="20"/>
        </w:rPr>
        <w:t xml:space="preserve">w zgodzie z  </w:t>
      </w:r>
      <w:r w:rsidR="00AD0FD6" w:rsidRPr="008D401D">
        <w:rPr>
          <w:rFonts w:ascii="Arial" w:eastAsia="Times New Roman" w:hAnsi="Arial" w:cs="Arial"/>
          <w:sz w:val="20"/>
          <w:szCs w:val="20"/>
        </w:rPr>
        <w:t>Ustawą</w:t>
      </w:r>
      <w:r w:rsidRPr="008D401D">
        <w:rPr>
          <w:rFonts w:ascii="Arial" w:eastAsia="Times New Roman" w:hAnsi="Arial" w:cs="Arial"/>
          <w:sz w:val="20"/>
          <w:szCs w:val="20"/>
        </w:rPr>
        <w:t xml:space="preserve"> z dnia 9 czerwca 2011 r. o wspieraniu rodziny i systemie pieczy zastępczej</w:t>
      </w:r>
      <w:r w:rsidR="0055207F" w:rsidRPr="008D401D">
        <w:rPr>
          <w:rFonts w:ascii="Arial" w:eastAsia="Times New Roman" w:hAnsi="Arial" w:cs="Arial"/>
          <w:sz w:val="20"/>
          <w:szCs w:val="20"/>
        </w:rPr>
        <w:t>.</w:t>
      </w:r>
      <w:r w:rsidRPr="008D401D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A34A2C9" w14:textId="77777777" w:rsidR="007C5F88" w:rsidRPr="008D401D" w:rsidRDefault="007C5F88" w:rsidP="00FD76AF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3C" w14:textId="42B5884E" w:rsidR="00CE4DA1" w:rsidRPr="008D401D" w:rsidRDefault="00461891" w:rsidP="00774936">
      <w:pPr>
        <w:pStyle w:val="Akapitzlist"/>
        <w:numPr>
          <w:ilvl w:val="0"/>
          <w:numId w:val="22"/>
        </w:num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 w:rsidRPr="008D401D">
        <w:rPr>
          <w:rFonts w:ascii="Arial" w:eastAsia="Arial" w:hAnsi="Arial" w:cs="Arial"/>
          <w:b/>
          <w:sz w:val="20"/>
          <w:szCs w:val="20"/>
        </w:rPr>
        <w:t>Wspólny Słownik Zamówień (CPV)</w:t>
      </w:r>
    </w:p>
    <w:p w14:paraId="4994117D" w14:textId="77777777" w:rsidR="00793201" w:rsidRPr="008D401D" w:rsidRDefault="00793201" w:rsidP="00AD0FD6">
      <w:pPr>
        <w:pStyle w:val="Akapitzlist"/>
        <w:shd w:val="clear" w:color="auto" w:fill="FFFFFF"/>
        <w:spacing w:after="0" w:line="240" w:lineRule="auto"/>
        <w:ind w:left="1146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</w:rPr>
      </w:pPr>
      <w:bookmarkStart w:id="0" w:name="_heading=h.gjdgxs" w:colFirst="0" w:colLast="0"/>
      <w:bookmarkEnd w:id="0"/>
      <w:r w:rsidRPr="008D401D">
        <w:rPr>
          <w:rFonts w:ascii="Arial" w:eastAsia="Times New Roman" w:hAnsi="Arial" w:cs="Arial"/>
          <w:color w:val="000000"/>
          <w:spacing w:val="2"/>
          <w:sz w:val="20"/>
          <w:szCs w:val="20"/>
        </w:rPr>
        <w:t>80570000-0 Usługi szkolenia w dziedzinie rozwoju osobistego</w:t>
      </w:r>
    </w:p>
    <w:p w14:paraId="506FB549" w14:textId="77777777" w:rsidR="00793201" w:rsidRPr="008D401D" w:rsidRDefault="00793201" w:rsidP="00AD0FD6">
      <w:pPr>
        <w:pStyle w:val="Akapitzlist"/>
        <w:shd w:val="clear" w:color="auto" w:fill="FFFFFF"/>
        <w:spacing w:after="0" w:line="240" w:lineRule="auto"/>
        <w:ind w:left="1146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</w:rPr>
      </w:pPr>
      <w:r w:rsidRPr="008D401D">
        <w:rPr>
          <w:rFonts w:ascii="Arial" w:eastAsia="Times New Roman" w:hAnsi="Arial" w:cs="Arial"/>
          <w:color w:val="000000"/>
          <w:spacing w:val="2"/>
          <w:sz w:val="20"/>
          <w:szCs w:val="20"/>
        </w:rPr>
        <w:t>85121270-6 Usługi psychiatryczne lub psychologiczne</w:t>
      </w:r>
    </w:p>
    <w:p w14:paraId="2C3EF496" w14:textId="77777777" w:rsidR="00AD0FD6" w:rsidRPr="008D401D" w:rsidRDefault="00AD0FD6" w:rsidP="00AD0FD6">
      <w:pPr>
        <w:pStyle w:val="Akapitzlist"/>
        <w:shd w:val="clear" w:color="auto" w:fill="FFFFFF"/>
        <w:spacing w:after="0" w:line="240" w:lineRule="auto"/>
        <w:ind w:left="1146"/>
        <w:textAlignment w:val="baseline"/>
        <w:rPr>
          <w:rFonts w:ascii="Arial" w:eastAsia="Times New Roman" w:hAnsi="Arial" w:cs="Arial"/>
          <w:color w:val="000000"/>
          <w:spacing w:val="2"/>
          <w:sz w:val="20"/>
          <w:szCs w:val="20"/>
        </w:rPr>
      </w:pPr>
    </w:p>
    <w:p w14:paraId="00000043" w14:textId="21D7F7DF" w:rsidR="00CE4DA1" w:rsidRPr="008D401D" w:rsidRDefault="00461891" w:rsidP="00774936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2"/>
        <w:jc w:val="both"/>
        <w:rPr>
          <w:rFonts w:ascii="Arial" w:eastAsia="Arial" w:hAnsi="Arial" w:cs="Arial"/>
          <w:b/>
          <w:color w:val="000000"/>
          <w:sz w:val="20"/>
          <w:szCs w:val="20"/>
          <w:highlight w:val="white"/>
        </w:rPr>
      </w:pPr>
      <w:r w:rsidRPr="008D401D">
        <w:rPr>
          <w:rFonts w:ascii="Arial" w:eastAsia="Arial" w:hAnsi="Arial" w:cs="Arial"/>
          <w:b/>
          <w:color w:val="000000"/>
          <w:sz w:val="20"/>
          <w:szCs w:val="20"/>
        </w:rPr>
        <w:t>Termin realizacji zamówienia</w:t>
      </w:r>
      <w:r w:rsidRPr="008D401D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79924AED" w14:textId="5D2E2BA9" w:rsidR="004424FD" w:rsidRPr="008D401D" w:rsidRDefault="004424FD" w:rsidP="003F4F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0"/>
          <w:tab w:val="left" w:pos="284"/>
        </w:tabs>
        <w:spacing w:after="0" w:line="240" w:lineRule="auto"/>
        <w:ind w:right="21"/>
        <w:jc w:val="both"/>
        <w:rPr>
          <w:rFonts w:ascii="Arial" w:eastAsia="Times New Roman" w:hAnsi="Arial" w:cs="Arial"/>
          <w:sz w:val="20"/>
          <w:szCs w:val="20"/>
        </w:rPr>
      </w:pPr>
      <w:bookmarkStart w:id="1" w:name="_heading=h.30j0zll" w:colFirst="0" w:colLast="0"/>
      <w:bookmarkEnd w:id="1"/>
      <w:r w:rsidRPr="008D401D">
        <w:rPr>
          <w:rFonts w:ascii="Arial" w:hAnsi="Arial" w:cs="Arial"/>
          <w:sz w:val="20"/>
          <w:szCs w:val="20"/>
        </w:rPr>
        <w:t xml:space="preserve">czerwiec </w:t>
      </w:r>
      <w:r w:rsidRPr="008D401D">
        <w:rPr>
          <w:rFonts w:ascii="Arial" w:hAnsi="Arial" w:cs="Arial"/>
          <w:bCs/>
          <w:sz w:val="20"/>
          <w:szCs w:val="20"/>
        </w:rPr>
        <w:t>2022 –grudzień 2022</w:t>
      </w:r>
    </w:p>
    <w:p w14:paraId="00000047" w14:textId="40904420" w:rsidR="00CE4DA1" w:rsidRPr="008D401D" w:rsidRDefault="00DF1421" w:rsidP="003F4F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0"/>
          <w:tab w:val="left" w:pos="284"/>
        </w:tabs>
        <w:spacing w:after="0" w:line="240" w:lineRule="auto"/>
        <w:ind w:right="21"/>
        <w:jc w:val="both"/>
        <w:rPr>
          <w:rFonts w:ascii="Arial" w:eastAsia="Times New Roman" w:hAnsi="Arial" w:cs="Arial"/>
          <w:sz w:val="20"/>
          <w:szCs w:val="20"/>
        </w:rPr>
      </w:pPr>
      <w:r w:rsidRPr="008D401D">
        <w:rPr>
          <w:rFonts w:ascii="Arial" w:hAnsi="Arial" w:cs="Arial"/>
          <w:sz w:val="20"/>
          <w:szCs w:val="20"/>
        </w:rPr>
        <w:t>t</w:t>
      </w:r>
      <w:r w:rsidR="00284BE1" w:rsidRPr="008D401D">
        <w:rPr>
          <w:rFonts w:ascii="Arial" w:hAnsi="Arial" w:cs="Arial"/>
          <w:sz w:val="20"/>
          <w:szCs w:val="20"/>
        </w:rPr>
        <w:t xml:space="preserve">ermin realizacji zamówienia może ulec zmianie na wniosek Wykonawcy </w:t>
      </w:r>
      <w:proofErr w:type="gramStart"/>
      <w:r w:rsidR="00284BE1" w:rsidRPr="008D401D">
        <w:rPr>
          <w:rFonts w:ascii="Arial" w:hAnsi="Arial" w:cs="Arial"/>
          <w:sz w:val="20"/>
          <w:szCs w:val="20"/>
        </w:rPr>
        <w:t xml:space="preserve">lub </w:t>
      </w:r>
      <w:r w:rsidR="00E50E82" w:rsidRPr="008D401D">
        <w:rPr>
          <w:rFonts w:ascii="Arial" w:hAnsi="Arial" w:cs="Arial"/>
          <w:sz w:val="20"/>
          <w:szCs w:val="20"/>
        </w:rPr>
        <w:t xml:space="preserve"> </w:t>
      </w:r>
      <w:r w:rsidR="00284BE1" w:rsidRPr="008D401D">
        <w:rPr>
          <w:rFonts w:ascii="Arial" w:hAnsi="Arial" w:cs="Arial"/>
          <w:sz w:val="20"/>
          <w:szCs w:val="20"/>
        </w:rPr>
        <w:t>Zamawiającego</w:t>
      </w:r>
      <w:proofErr w:type="gramEnd"/>
    </w:p>
    <w:p w14:paraId="5E3A5004" w14:textId="77777777" w:rsidR="00CD787B" w:rsidRPr="008D401D" w:rsidRDefault="00CD787B" w:rsidP="00CD787B">
      <w:pPr>
        <w:pBdr>
          <w:top w:val="nil"/>
          <w:left w:val="nil"/>
          <w:bottom w:val="nil"/>
          <w:right w:val="nil"/>
          <w:between w:val="nil"/>
        </w:pBdr>
        <w:tabs>
          <w:tab w:val="left" w:pos="9900"/>
          <w:tab w:val="left" w:pos="284"/>
        </w:tabs>
        <w:spacing w:after="0" w:line="240" w:lineRule="auto"/>
        <w:ind w:left="1440" w:right="2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48" w14:textId="77777777" w:rsidR="00CE4DA1" w:rsidRPr="008D401D" w:rsidRDefault="00461891" w:rsidP="0077493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8D401D">
        <w:rPr>
          <w:rFonts w:ascii="Arial" w:eastAsia="Arial" w:hAnsi="Arial" w:cs="Arial"/>
          <w:b/>
          <w:color w:val="000000"/>
          <w:sz w:val="20"/>
          <w:szCs w:val="20"/>
        </w:rPr>
        <w:t>Warunki udziału w postępowaniu, przesłanki wykluczenia Wykonawcy oraz opis sposobu dokonywania oceny ich spełniania.</w:t>
      </w:r>
    </w:p>
    <w:p w14:paraId="00000049" w14:textId="77777777" w:rsidR="00CE4DA1" w:rsidRPr="008D401D" w:rsidRDefault="00461891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8D401D">
        <w:rPr>
          <w:rFonts w:ascii="Arial" w:eastAsia="Arial" w:hAnsi="Arial" w:cs="Arial"/>
          <w:sz w:val="20"/>
          <w:szCs w:val="20"/>
        </w:rPr>
        <w:t xml:space="preserve">O udzielenie zamówienia mogą ubiegać się Wykonawcy, którzy spełniają warunki udziału </w:t>
      </w:r>
      <w:r w:rsidRPr="008D401D">
        <w:rPr>
          <w:rFonts w:ascii="Arial" w:eastAsia="Arial" w:hAnsi="Arial" w:cs="Arial"/>
          <w:sz w:val="20"/>
          <w:szCs w:val="20"/>
        </w:rPr>
        <w:br/>
        <w:t xml:space="preserve">w postępowaniu oraz </w:t>
      </w:r>
      <w:proofErr w:type="gramStart"/>
      <w:r w:rsidRPr="008D401D">
        <w:rPr>
          <w:rFonts w:ascii="Arial" w:eastAsia="Arial" w:hAnsi="Arial" w:cs="Arial"/>
          <w:sz w:val="20"/>
          <w:szCs w:val="20"/>
        </w:rPr>
        <w:t>wobec,  których</w:t>
      </w:r>
      <w:proofErr w:type="gramEnd"/>
      <w:r w:rsidRPr="008D401D">
        <w:rPr>
          <w:rFonts w:ascii="Arial" w:eastAsia="Arial" w:hAnsi="Arial" w:cs="Arial"/>
          <w:sz w:val="20"/>
          <w:szCs w:val="20"/>
        </w:rPr>
        <w:t xml:space="preserve"> nie zachodzi podstawa do wykluczenia.</w:t>
      </w:r>
    </w:p>
    <w:p w14:paraId="0000004A" w14:textId="77777777" w:rsidR="00CE4DA1" w:rsidRPr="008D401D" w:rsidRDefault="00CE4DA1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000004B" w14:textId="77777777" w:rsidR="00CE4DA1" w:rsidRPr="008D401D" w:rsidRDefault="00461891" w:rsidP="003F4F9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401D">
        <w:rPr>
          <w:rFonts w:ascii="Arial" w:eastAsia="Arial" w:hAnsi="Arial" w:cs="Arial"/>
          <w:color w:val="000000"/>
          <w:sz w:val="20"/>
          <w:szCs w:val="20"/>
        </w:rPr>
        <w:t>O udzielenie zamówienia mogą ubiegać się Wykonawcy, którzy spełniają warunki dotyczące:</w:t>
      </w:r>
    </w:p>
    <w:p w14:paraId="0000004C" w14:textId="77777777" w:rsidR="00CE4DA1" w:rsidRPr="008D401D" w:rsidRDefault="00CE4DA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4D" w14:textId="77777777" w:rsidR="00CE4DA1" w:rsidRPr="008D401D" w:rsidRDefault="00461891" w:rsidP="003F4F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  <w:r w:rsidRPr="008D401D">
        <w:rPr>
          <w:rFonts w:ascii="Arial" w:eastAsia="Arial" w:hAnsi="Arial" w:cs="Arial"/>
          <w:b/>
          <w:color w:val="000000"/>
          <w:sz w:val="20"/>
          <w:szCs w:val="20"/>
        </w:rPr>
        <w:t>Uprawnienia do wykonywania określonej działalności lub czynności:</w:t>
      </w:r>
    </w:p>
    <w:p w14:paraId="28DBF6F0" w14:textId="30CF3DFF" w:rsidR="000261B4" w:rsidRPr="008D401D" w:rsidRDefault="000261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401D">
        <w:rPr>
          <w:rFonts w:ascii="Arial" w:eastAsia="Arial" w:hAnsi="Arial" w:cs="Arial"/>
          <w:color w:val="000000"/>
          <w:sz w:val="20"/>
          <w:szCs w:val="20"/>
        </w:rPr>
        <w:t>Wykonawca potwierdza, że posiada wymagane uprawnienia.</w:t>
      </w:r>
    </w:p>
    <w:p w14:paraId="6E467976" w14:textId="4413F86A" w:rsidR="00F42664" w:rsidRPr="008D401D" w:rsidRDefault="00461891" w:rsidP="00F42664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" w:eastAsia="Arial" w:hAnsi="Arial" w:cs="Arial"/>
          <w:b/>
          <w:color w:val="000000"/>
          <w:sz w:val="20"/>
          <w:szCs w:val="20"/>
        </w:rPr>
      </w:pPr>
      <w:r w:rsidRPr="008D401D">
        <w:rPr>
          <w:rFonts w:ascii="Arial" w:eastAsia="Arial" w:hAnsi="Arial" w:cs="Arial"/>
          <w:color w:val="000000"/>
          <w:sz w:val="20"/>
          <w:szCs w:val="20"/>
        </w:rPr>
        <w:t>Zamawiający nie definiuje szczegółowego opisu sposobu dokonywania oceny spełniania tego warunku - Wykonawca składając ofertę oświadcza, że spełnia ww. warunek.</w:t>
      </w:r>
      <w:r w:rsidR="00F42664" w:rsidRPr="008D401D">
        <w:rPr>
          <w:rFonts w:ascii="Arial" w:eastAsia="Arial" w:hAnsi="Arial" w:cs="Arial"/>
          <w:b/>
          <w:color w:val="000000"/>
          <w:sz w:val="20"/>
          <w:szCs w:val="20"/>
        </w:rPr>
        <w:t xml:space="preserve"> Potwierdza to w załączniku nr </w:t>
      </w:r>
      <w:r w:rsidR="00A80B87" w:rsidRPr="008D401D">
        <w:rPr>
          <w:rFonts w:ascii="Arial" w:eastAsia="Arial" w:hAnsi="Arial" w:cs="Arial"/>
          <w:b/>
          <w:color w:val="000000"/>
          <w:sz w:val="20"/>
          <w:szCs w:val="20"/>
        </w:rPr>
        <w:t>2</w:t>
      </w:r>
      <w:r w:rsidR="00F42664" w:rsidRPr="008D401D">
        <w:rPr>
          <w:rFonts w:ascii="Arial" w:eastAsia="Arial" w:hAnsi="Arial" w:cs="Arial"/>
          <w:b/>
          <w:color w:val="000000"/>
          <w:sz w:val="20"/>
          <w:szCs w:val="20"/>
        </w:rPr>
        <w:t xml:space="preserve"> – OŚWIADCZENIU o spełnieniu warunków udziału w postępowaniu oraz o braku podstaw do wykluczenia z udziału w postępowaniu.</w:t>
      </w:r>
    </w:p>
    <w:p w14:paraId="0000004E" w14:textId="20AE83B4" w:rsidR="00CE4DA1" w:rsidRPr="008D401D" w:rsidRDefault="00CE4D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4F" w14:textId="7917CFB0" w:rsidR="00CE4DA1" w:rsidRPr="008D401D" w:rsidRDefault="00CE4D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86" w:firstLine="294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50" w14:textId="77777777" w:rsidR="00CE4DA1" w:rsidRPr="008D401D" w:rsidRDefault="00461891" w:rsidP="003F4F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8D401D">
        <w:rPr>
          <w:rFonts w:ascii="Arial" w:eastAsia="Arial" w:hAnsi="Arial" w:cs="Arial"/>
          <w:b/>
          <w:color w:val="000000"/>
          <w:sz w:val="20"/>
          <w:szCs w:val="20"/>
        </w:rPr>
        <w:t xml:space="preserve">Wiedza i doświadczenie: </w:t>
      </w:r>
    </w:p>
    <w:p w14:paraId="664794F0" w14:textId="53619D9F" w:rsidR="000261B4" w:rsidRPr="008D401D" w:rsidRDefault="000261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401D">
        <w:rPr>
          <w:rFonts w:ascii="Arial" w:eastAsia="Arial" w:hAnsi="Arial" w:cs="Arial"/>
          <w:color w:val="000000"/>
          <w:sz w:val="20"/>
          <w:szCs w:val="20"/>
        </w:rPr>
        <w:t>Wykonawca potwierdza, że posiada odpowiednią wiedz</w:t>
      </w:r>
      <w:r w:rsidR="008476E4" w:rsidRPr="008D401D">
        <w:rPr>
          <w:rFonts w:ascii="Arial" w:eastAsia="Arial" w:hAnsi="Arial" w:cs="Arial"/>
          <w:color w:val="000000"/>
          <w:sz w:val="20"/>
          <w:szCs w:val="20"/>
        </w:rPr>
        <w:t>ę</w:t>
      </w:r>
      <w:r w:rsidRPr="008D401D">
        <w:rPr>
          <w:rFonts w:ascii="Arial" w:eastAsia="Arial" w:hAnsi="Arial" w:cs="Arial"/>
          <w:color w:val="000000"/>
          <w:sz w:val="20"/>
          <w:szCs w:val="20"/>
        </w:rPr>
        <w:t xml:space="preserve"> i doświadczenie do wykonania przedmiotu zamówienia.</w:t>
      </w:r>
    </w:p>
    <w:p w14:paraId="00000051" w14:textId="198A3608" w:rsidR="00CE4DA1" w:rsidRPr="008D401D" w:rsidRDefault="004618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401D">
        <w:rPr>
          <w:rFonts w:ascii="Arial" w:eastAsia="Arial" w:hAnsi="Arial" w:cs="Arial"/>
          <w:color w:val="000000"/>
          <w:sz w:val="20"/>
          <w:szCs w:val="20"/>
        </w:rPr>
        <w:t>Zamawiający nie definiuje szczegółowego opisu sposobu dokonywania oceny spełniania tego warunku - Wykonawca składając ofertę oświadcza, że spełnia ww. warunek.</w:t>
      </w:r>
    </w:p>
    <w:p w14:paraId="4FD30174" w14:textId="729427DD" w:rsidR="00F42664" w:rsidRPr="008D401D" w:rsidRDefault="00F42664" w:rsidP="00F426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401D">
        <w:rPr>
          <w:rFonts w:ascii="Arial" w:eastAsia="Arial" w:hAnsi="Arial" w:cs="Arial"/>
          <w:b/>
          <w:color w:val="000000"/>
          <w:sz w:val="20"/>
          <w:szCs w:val="20"/>
        </w:rPr>
        <w:t xml:space="preserve">Potwierdza to w załączniku nr </w:t>
      </w:r>
      <w:r w:rsidR="00A80B87" w:rsidRPr="008D401D">
        <w:rPr>
          <w:rFonts w:ascii="Arial" w:eastAsia="Arial" w:hAnsi="Arial" w:cs="Arial"/>
          <w:b/>
          <w:color w:val="000000"/>
          <w:sz w:val="20"/>
          <w:szCs w:val="20"/>
        </w:rPr>
        <w:t>2</w:t>
      </w:r>
      <w:r w:rsidRPr="008D401D">
        <w:rPr>
          <w:rFonts w:ascii="Arial" w:eastAsia="Arial" w:hAnsi="Arial" w:cs="Arial"/>
          <w:b/>
          <w:color w:val="000000"/>
          <w:sz w:val="20"/>
          <w:szCs w:val="20"/>
        </w:rPr>
        <w:t xml:space="preserve"> – OŚWIADCZENIU o spełnieniu warunków udziału w postępowaniu oraz o braku podstaw do wykluczenia z udziału w postępowaniu.</w:t>
      </w:r>
    </w:p>
    <w:p w14:paraId="00000052" w14:textId="77777777" w:rsidR="00CE4DA1" w:rsidRPr="008D401D" w:rsidRDefault="00CE4D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53" w14:textId="77777777" w:rsidR="00CE4DA1" w:rsidRPr="008D401D" w:rsidRDefault="00461891" w:rsidP="003F4F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  <w:r w:rsidRPr="008D401D">
        <w:rPr>
          <w:rFonts w:ascii="Arial" w:eastAsia="Arial" w:hAnsi="Arial" w:cs="Arial"/>
          <w:b/>
          <w:color w:val="000000"/>
          <w:sz w:val="20"/>
          <w:szCs w:val="20"/>
        </w:rPr>
        <w:t xml:space="preserve">Potencjał techniczny: </w:t>
      </w:r>
    </w:p>
    <w:p w14:paraId="25F04E61" w14:textId="46D1251E" w:rsidR="000261B4" w:rsidRPr="008D401D" w:rsidRDefault="000261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401D">
        <w:rPr>
          <w:rFonts w:ascii="Arial" w:eastAsia="Arial" w:hAnsi="Arial" w:cs="Arial"/>
          <w:color w:val="000000"/>
          <w:sz w:val="20"/>
          <w:szCs w:val="20"/>
        </w:rPr>
        <w:t>Wykonawca potwierdza, że posiada odpowiedni potencjał techniczny do wykonania przedmiotu zamówienia.</w:t>
      </w:r>
    </w:p>
    <w:p w14:paraId="00000054" w14:textId="6D27ABA2" w:rsidR="00CE4DA1" w:rsidRPr="008D401D" w:rsidRDefault="004618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401D">
        <w:rPr>
          <w:rFonts w:ascii="Arial" w:eastAsia="Arial" w:hAnsi="Arial" w:cs="Arial"/>
          <w:color w:val="000000"/>
          <w:sz w:val="20"/>
          <w:szCs w:val="20"/>
        </w:rPr>
        <w:t>Zamawiający nie definiuje szczegółowego opisu sposobu dokonywania oceny spełniania tego warunku - Wykonawca składając ofertę oświadcza, że spełnia ww. warunek.</w:t>
      </w:r>
    </w:p>
    <w:p w14:paraId="3CDD0815" w14:textId="40DCEFE7" w:rsidR="00F42664" w:rsidRPr="008D401D" w:rsidRDefault="00F42664" w:rsidP="00F426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401D">
        <w:rPr>
          <w:rFonts w:ascii="Arial" w:eastAsia="Arial" w:hAnsi="Arial" w:cs="Arial"/>
          <w:b/>
          <w:color w:val="000000"/>
          <w:sz w:val="20"/>
          <w:szCs w:val="20"/>
        </w:rPr>
        <w:t xml:space="preserve">Potwierdza to w załączniku nr </w:t>
      </w:r>
      <w:r w:rsidR="00A80B87" w:rsidRPr="008D401D">
        <w:rPr>
          <w:rFonts w:ascii="Arial" w:eastAsia="Arial" w:hAnsi="Arial" w:cs="Arial"/>
          <w:b/>
          <w:color w:val="000000"/>
          <w:sz w:val="20"/>
          <w:szCs w:val="20"/>
        </w:rPr>
        <w:t>2</w:t>
      </w:r>
      <w:r w:rsidRPr="008D401D">
        <w:rPr>
          <w:rFonts w:ascii="Arial" w:eastAsia="Arial" w:hAnsi="Arial" w:cs="Arial"/>
          <w:b/>
          <w:color w:val="000000"/>
          <w:sz w:val="20"/>
          <w:szCs w:val="20"/>
        </w:rPr>
        <w:t>– OŚWIADCZENIU o spełnieniu warunków udziału w postępowaniu oraz o braku podstaw do wykluczenia z udziału w postępowaniu.</w:t>
      </w:r>
    </w:p>
    <w:p w14:paraId="00000055" w14:textId="77777777" w:rsidR="00CE4DA1" w:rsidRPr="008D401D" w:rsidRDefault="00CE4DA1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56" w14:textId="77777777" w:rsidR="00CE4DA1" w:rsidRPr="008D401D" w:rsidRDefault="00461891" w:rsidP="003F4F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  <w:r w:rsidRPr="008D401D">
        <w:rPr>
          <w:rFonts w:ascii="Arial" w:eastAsia="Arial" w:hAnsi="Arial" w:cs="Arial"/>
          <w:b/>
          <w:color w:val="000000"/>
          <w:sz w:val="20"/>
          <w:szCs w:val="20"/>
        </w:rPr>
        <w:t>Dysponowanie osobami zdolnymi do realizacji zamówienia:</w:t>
      </w:r>
    </w:p>
    <w:p w14:paraId="079404F7" w14:textId="08EFF6F7" w:rsidR="000261B4" w:rsidRPr="008D401D" w:rsidRDefault="000261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401D">
        <w:rPr>
          <w:rFonts w:ascii="Arial" w:eastAsia="Arial" w:hAnsi="Arial" w:cs="Arial"/>
          <w:color w:val="000000"/>
          <w:sz w:val="20"/>
          <w:szCs w:val="20"/>
        </w:rPr>
        <w:t>Wykonawca potwierdza, że posiada odpowiedni potencjał kadrowy do wykonania przedmiotu zamówienia.</w:t>
      </w:r>
    </w:p>
    <w:p w14:paraId="78E20BC3" w14:textId="12EA3439" w:rsidR="004442A4" w:rsidRPr="008D401D" w:rsidRDefault="004442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3924A5E" w14:textId="05E8E829" w:rsidR="004442A4" w:rsidRPr="008D401D" w:rsidRDefault="004442A4" w:rsidP="004442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401D">
        <w:rPr>
          <w:rFonts w:ascii="Arial" w:eastAsia="Arial" w:hAnsi="Arial" w:cs="Arial"/>
          <w:color w:val="000000"/>
          <w:sz w:val="20"/>
          <w:szCs w:val="20"/>
        </w:rPr>
        <w:t>Osoba</w:t>
      </w:r>
      <w:r w:rsidR="00C925EA" w:rsidRPr="008D401D">
        <w:rPr>
          <w:rFonts w:ascii="Arial" w:eastAsia="Arial" w:hAnsi="Arial" w:cs="Arial"/>
          <w:color w:val="000000"/>
          <w:sz w:val="20"/>
          <w:szCs w:val="20"/>
        </w:rPr>
        <w:t>/osoby</w:t>
      </w:r>
      <w:r w:rsidRPr="008D401D">
        <w:rPr>
          <w:rFonts w:ascii="Arial" w:eastAsia="Arial" w:hAnsi="Arial" w:cs="Arial"/>
          <w:color w:val="000000"/>
          <w:sz w:val="20"/>
          <w:szCs w:val="20"/>
        </w:rPr>
        <w:t xml:space="preserve"> wykonująca</w:t>
      </w:r>
      <w:r w:rsidR="00C925EA" w:rsidRPr="008D401D">
        <w:rPr>
          <w:rFonts w:ascii="Arial" w:eastAsia="Arial" w:hAnsi="Arial" w:cs="Arial"/>
          <w:color w:val="000000"/>
          <w:sz w:val="20"/>
          <w:szCs w:val="20"/>
        </w:rPr>
        <w:t>/ce</w:t>
      </w:r>
      <w:r w:rsidRPr="008D401D">
        <w:rPr>
          <w:rFonts w:ascii="Arial" w:eastAsia="Arial" w:hAnsi="Arial" w:cs="Arial"/>
          <w:color w:val="000000"/>
          <w:sz w:val="20"/>
          <w:szCs w:val="20"/>
        </w:rPr>
        <w:t xml:space="preserve"> wsparcie posiada</w:t>
      </w:r>
      <w:r w:rsidR="00C925EA" w:rsidRPr="008D401D">
        <w:rPr>
          <w:rFonts w:ascii="Arial" w:eastAsia="Arial" w:hAnsi="Arial" w:cs="Arial"/>
          <w:color w:val="000000"/>
          <w:sz w:val="20"/>
          <w:szCs w:val="20"/>
        </w:rPr>
        <w:t>/dają</w:t>
      </w:r>
      <w:r w:rsidRPr="008D401D"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3FACA087" w14:textId="4A728201" w:rsidR="00D62190" w:rsidRPr="008D401D" w:rsidRDefault="00AA0E31" w:rsidP="00D6219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D401D">
        <w:rPr>
          <w:rFonts w:ascii="Arial" w:hAnsi="Arial" w:cs="Arial"/>
          <w:color w:val="000000"/>
          <w:spacing w:val="2"/>
          <w:sz w:val="20"/>
          <w:szCs w:val="20"/>
        </w:rPr>
        <w:t>wykształcenie wyższe/zawodowe lub certyfikat/zaświadczenie/inne umożliwiające przeprowadzenie danego wsparcia</w:t>
      </w:r>
      <w:r w:rsidR="00D62190" w:rsidRPr="008D401D">
        <w:rPr>
          <w:rFonts w:ascii="Arial" w:eastAsia="Times New Roman" w:hAnsi="Arial" w:cs="Arial"/>
          <w:sz w:val="20"/>
          <w:szCs w:val="20"/>
        </w:rPr>
        <w:t xml:space="preserve"> – </w:t>
      </w:r>
      <w:r w:rsidR="00D62190" w:rsidRPr="008D401D">
        <w:rPr>
          <w:rFonts w:ascii="Arial" w:eastAsia="Times New Roman" w:hAnsi="Arial" w:cs="Arial"/>
          <w:b/>
          <w:bCs/>
          <w:sz w:val="20"/>
          <w:szCs w:val="20"/>
        </w:rPr>
        <w:t xml:space="preserve">osoba </w:t>
      </w:r>
      <w:proofErr w:type="gramStart"/>
      <w:r w:rsidR="00D62190" w:rsidRPr="008D401D">
        <w:rPr>
          <w:rFonts w:ascii="Arial" w:eastAsia="Times New Roman" w:hAnsi="Arial" w:cs="Arial"/>
          <w:b/>
          <w:bCs/>
          <w:sz w:val="20"/>
          <w:szCs w:val="20"/>
        </w:rPr>
        <w:t>posiada  potwierdzone</w:t>
      </w:r>
      <w:proofErr w:type="gramEnd"/>
      <w:r w:rsidR="00D62190" w:rsidRPr="008D401D">
        <w:rPr>
          <w:rFonts w:ascii="Arial" w:eastAsia="Times New Roman" w:hAnsi="Arial" w:cs="Arial"/>
          <w:b/>
          <w:bCs/>
          <w:sz w:val="20"/>
          <w:szCs w:val="20"/>
        </w:rPr>
        <w:t xml:space="preserve">  prawo wykonywania zawodu psychologa w rozumieniu ustawy z dnia 8 czerwca 2001 r. o zawodzie psychologa i samorządzie zawodowym psychologów (Dz. U. z 2019 r. poz. 1026</w:t>
      </w:r>
      <w:r w:rsidR="00D62190" w:rsidRPr="008D401D">
        <w:rPr>
          <w:rFonts w:ascii="Arial" w:eastAsia="Times New Roman" w:hAnsi="Arial" w:cs="Arial"/>
          <w:sz w:val="20"/>
          <w:szCs w:val="20"/>
        </w:rPr>
        <w:t xml:space="preserve">);   </w:t>
      </w:r>
    </w:p>
    <w:p w14:paraId="1B623CC5" w14:textId="4F1A5145" w:rsidR="00AA0E31" w:rsidRPr="008D401D" w:rsidRDefault="00AA0E31" w:rsidP="00D6219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D401D">
        <w:rPr>
          <w:rFonts w:ascii="Arial" w:hAnsi="Arial" w:cs="Arial"/>
          <w:spacing w:val="2"/>
          <w:sz w:val="20"/>
          <w:szCs w:val="20"/>
        </w:rPr>
        <w:t>doświadczenie umożliwiające przeprowadzenie danego wsparcia, przy czym minimalne doświadczenie zawodowe w danej dziedzinie nie powinno być krótsze niż 2 lata</w:t>
      </w:r>
    </w:p>
    <w:p w14:paraId="25D89120" w14:textId="3FDC6BB0" w:rsidR="00AA0E31" w:rsidRPr="008D401D" w:rsidRDefault="00AA0E31" w:rsidP="00D62190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0442E0E" w14:textId="77777777" w:rsidR="00AA0E31" w:rsidRPr="008D401D" w:rsidRDefault="00AA0E31" w:rsidP="00C925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D1EE6FE" w14:textId="58BDFEAD" w:rsidR="005E3447" w:rsidRPr="008D401D" w:rsidRDefault="00D62190" w:rsidP="0099041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D401D">
        <w:rPr>
          <w:rFonts w:ascii="Arial" w:hAnsi="Arial" w:cs="Arial"/>
          <w:sz w:val="20"/>
          <w:szCs w:val="20"/>
        </w:rPr>
        <w:t xml:space="preserve"> </w:t>
      </w:r>
    </w:p>
    <w:p w14:paraId="61D962C4" w14:textId="77777777" w:rsidR="0041354C" w:rsidRPr="008D401D" w:rsidRDefault="0041354C" w:rsidP="00D621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F3903C5" w14:textId="77777777" w:rsidR="0041354C" w:rsidRPr="008D401D" w:rsidRDefault="0041354C" w:rsidP="00F426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9C33019" w14:textId="6147AE4B" w:rsidR="00F42664" w:rsidRPr="008D401D" w:rsidRDefault="00F42664" w:rsidP="00C108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401D">
        <w:rPr>
          <w:rFonts w:ascii="Arial" w:eastAsia="Arial" w:hAnsi="Arial" w:cs="Arial"/>
          <w:b/>
          <w:color w:val="000000"/>
          <w:sz w:val="20"/>
          <w:szCs w:val="20"/>
        </w:rPr>
        <w:t xml:space="preserve">Potwierdza to w załączniku nr </w:t>
      </w:r>
      <w:r w:rsidR="00A80B87" w:rsidRPr="008D401D">
        <w:rPr>
          <w:rFonts w:ascii="Arial" w:eastAsia="Arial" w:hAnsi="Arial" w:cs="Arial"/>
          <w:b/>
          <w:color w:val="000000"/>
          <w:sz w:val="20"/>
          <w:szCs w:val="20"/>
        </w:rPr>
        <w:t>2</w:t>
      </w:r>
      <w:r w:rsidRPr="008D401D">
        <w:rPr>
          <w:rFonts w:ascii="Arial" w:eastAsia="Arial" w:hAnsi="Arial" w:cs="Arial"/>
          <w:b/>
          <w:color w:val="000000"/>
          <w:sz w:val="20"/>
          <w:szCs w:val="20"/>
        </w:rPr>
        <w:t xml:space="preserve"> – OŚWIADCZENIU o spełnieniu warunków udziału w postępowaniu oraz o braku podstaw do wykluczenia z udziału w postępowaniu</w:t>
      </w:r>
      <w:r w:rsidR="00D2216A" w:rsidRPr="008D401D">
        <w:rPr>
          <w:rFonts w:ascii="Arial" w:eastAsia="Arial" w:hAnsi="Arial" w:cs="Arial"/>
          <w:b/>
          <w:color w:val="000000"/>
          <w:sz w:val="20"/>
          <w:szCs w:val="20"/>
        </w:rPr>
        <w:t xml:space="preserve"> oraz przedłożonych dokumentach potwierdzających kwalifikacje</w:t>
      </w:r>
      <w:r w:rsidRPr="008D401D">
        <w:rPr>
          <w:rFonts w:ascii="Arial" w:eastAsia="Arial" w:hAnsi="Arial" w:cs="Arial"/>
          <w:b/>
          <w:color w:val="000000"/>
          <w:sz w:val="20"/>
          <w:szCs w:val="20"/>
        </w:rPr>
        <w:t>.</w:t>
      </w:r>
    </w:p>
    <w:p w14:paraId="2608F6DA" w14:textId="03D6BBE9" w:rsidR="000D7DF4" w:rsidRPr="008D401D" w:rsidRDefault="000D7DF4" w:rsidP="000D7DF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D401D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>Zamawiający dokona oceny spełnienia warunków udziału w postępowaniu na podstawie Załącznika nr</w:t>
      </w:r>
      <w:r w:rsidR="00C108A5" w:rsidRPr="008D401D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 xml:space="preserve"> 3</w:t>
      </w:r>
      <w:r w:rsidRPr="008D401D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 xml:space="preserve"> do Zapytania ofertowego oraz dostarczonych kserokopii dokumentów potwierdzających wykształcenie</w:t>
      </w:r>
      <w:r w:rsidR="005E3447" w:rsidRPr="008D401D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 xml:space="preserve"> i uprawnienia oraz</w:t>
      </w:r>
      <w:r w:rsidRPr="008D401D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 xml:space="preserve"> CV potwierdzającego doświadczeni</w:t>
      </w:r>
      <w:r w:rsidR="00C108A5" w:rsidRPr="008D401D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>e</w:t>
      </w:r>
      <w:r w:rsidR="005E3447" w:rsidRPr="008D401D">
        <w:rPr>
          <w:rFonts w:ascii="Arial" w:eastAsia="Times New Roman" w:hAnsi="Arial" w:cs="Arial"/>
          <w:color w:val="000000"/>
          <w:spacing w:val="2"/>
          <w:sz w:val="20"/>
          <w:szCs w:val="20"/>
          <w:shd w:val="clear" w:color="auto" w:fill="FFFFFF"/>
        </w:rPr>
        <w:t>.</w:t>
      </w:r>
    </w:p>
    <w:p w14:paraId="00000058" w14:textId="77777777" w:rsidR="00CE4DA1" w:rsidRPr="008D401D" w:rsidRDefault="00CE4DA1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59" w14:textId="77777777" w:rsidR="00CE4DA1" w:rsidRPr="008D401D" w:rsidRDefault="00461891" w:rsidP="003F4F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2" w:name="_heading=h.1fob9te" w:colFirst="0" w:colLast="0"/>
      <w:bookmarkEnd w:id="2"/>
      <w:r w:rsidRPr="008D401D">
        <w:rPr>
          <w:rFonts w:ascii="Arial" w:eastAsia="Arial" w:hAnsi="Arial" w:cs="Arial"/>
          <w:b/>
          <w:color w:val="000000"/>
          <w:sz w:val="20"/>
          <w:szCs w:val="20"/>
        </w:rPr>
        <w:t>Sytuacja ekonomiczna i finansowa:</w:t>
      </w:r>
    </w:p>
    <w:p w14:paraId="6678ABDB" w14:textId="459C92D8" w:rsidR="000261B4" w:rsidRPr="008D401D" w:rsidRDefault="000261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401D">
        <w:rPr>
          <w:rFonts w:ascii="Arial" w:eastAsia="Arial" w:hAnsi="Arial" w:cs="Arial"/>
          <w:color w:val="000000"/>
          <w:sz w:val="20"/>
          <w:szCs w:val="20"/>
        </w:rPr>
        <w:t>Wykonawca potwierdza</w:t>
      </w:r>
      <w:r w:rsidR="00E50E82" w:rsidRPr="008D401D">
        <w:rPr>
          <w:rFonts w:ascii="Arial" w:eastAsia="Arial" w:hAnsi="Arial" w:cs="Arial"/>
          <w:color w:val="000000"/>
          <w:sz w:val="20"/>
          <w:szCs w:val="20"/>
        </w:rPr>
        <w:t>,</w:t>
      </w:r>
      <w:r w:rsidRPr="008D401D">
        <w:rPr>
          <w:rFonts w:ascii="Arial" w:eastAsia="Arial" w:hAnsi="Arial" w:cs="Arial"/>
          <w:color w:val="000000"/>
          <w:sz w:val="20"/>
          <w:szCs w:val="20"/>
        </w:rPr>
        <w:t xml:space="preserve"> iż sytuacja ekonomiczna i finansowa Wykonawcy pozwala na wykonanie przedmiotu zamówienia. </w:t>
      </w:r>
    </w:p>
    <w:p w14:paraId="0000005A" w14:textId="35566B17" w:rsidR="00CE4DA1" w:rsidRPr="008D401D" w:rsidRDefault="004618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401D">
        <w:rPr>
          <w:rFonts w:ascii="Arial" w:eastAsia="Arial" w:hAnsi="Arial" w:cs="Arial"/>
          <w:color w:val="000000"/>
          <w:sz w:val="20"/>
          <w:szCs w:val="20"/>
        </w:rPr>
        <w:t>Zamawiający nie definiuje szczegółowego opisu sposobu dokonywania oceny spełniania tego warunku - Wykonawca składając ofertę oświadcza, że spełnia ww. warunek.</w:t>
      </w:r>
    </w:p>
    <w:p w14:paraId="5EEFE586" w14:textId="2953647D" w:rsidR="00F42664" w:rsidRPr="008D401D" w:rsidRDefault="00F42664" w:rsidP="00F426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401D">
        <w:rPr>
          <w:rFonts w:ascii="Arial" w:eastAsia="Arial" w:hAnsi="Arial" w:cs="Arial"/>
          <w:b/>
          <w:color w:val="000000"/>
          <w:sz w:val="20"/>
          <w:szCs w:val="20"/>
        </w:rPr>
        <w:t xml:space="preserve">Potwierdza to w załączniku nr </w:t>
      </w:r>
      <w:r w:rsidR="00A80B87" w:rsidRPr="008D401D">
        <w:rPr>
          <w:rFonts w:ascii="Arial" w:eastAsia="Arial" w:hAnsi="Arial" w:cs="Arial"/>
          <w:b/>
          <w:color w:val="000000"/>
          <w:sz w:val="20"/>
          <w:szCs w:val="20"/>
        </w:rPr>
        <w:t>2</w:t>
      </w:r>
      <w:r w:rsidRPr="008D401D">
        <w:rPr>
          <w:rFonts w:ascii="Arial" w:eastAsia="Arial" w:hAnsi="Arial" w:cs="Arial"/>
          <w:b/>
          <w:color w:val="000000"/>
          <w:sz w:val="20"/>
          <w:szCs w:val="20"/>
        </w:rPr>
        <w:t xml:space="preserve"> – OŚWIADCZENIU o spełnieniu warunków udziału w postępowaniu oraz o braku podstaw do wykluczenia z udziału w postępowaniu.</w:t>
      </w:r>
    </w:p>
    <w:p w14:paraId="4F573097" w14:textId="77777777" w:rsidR="00F42664" w:rsidRPr="008D401D" w:rsidRDefault="00F426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5B" w14:textId="77777777" w:rsidR="00CE4DA1" w:rsidRPr="008D401D" w:rsidRDefault="00CE4DA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5C" w14:textId="77777777" w:rsidR="00CE4DA1" w:rsidRPr="008D401D" w:rsidRDefault="00CE4DA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5D" w14:textId="77777777" w:rsidR="00CE4DA1" w:rsidRPr="008D401D" w:rsidRDefault="00CE4DA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5E" w14:textId="77777777" w:rsidR="00CE4DA1" w:rsidRPr="008D401D" w:rsidRDefault="00461891" w:rsidP="003F4F9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401D">
        <w:rPr>
          <w:rFonts w:ascii="Arial" w:eastAsia="Arial" w:hAnsi="Arial" w:cs="Arial"/>
          <w:color w:val="000000"/>
          <w:sz w:val="20"/>
          <w:szCs w:val="20"/>
        </w:rPr>
        <w:t>Z postępowania o udzielenie zamówienia wyklucza się Wykonawców, w stosunku do których zachodzi którakolwiek z następujących okoliczności:</w:t>
      </w:r>
    </w:p>
    <w:p w14:paraId="0000005F" w14:textId="77777777" w:rsidR="00CE4DA1" w:rsidRPr="008D401D" w:rsidRDefault="00CE4D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60" w14:textId="41017BB4" w:rsidR="00CE4DA1" w:rsidRPr="008D401D" w:rsidRDefault="00461891" w:rsidP="003F4F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401D">
        <w:rPr>
          <w:rFonts w:ascii="Arial" w:eastAsia="Arial" w:hAnsi="Arial" w:cs="Arial"/>
          <w:color w:val="000000"/>
          <w:sz w:val="20"/>
          <w:szCs w:val="20"/>
        </w:rPr>
        <w:t xml:space="preserve">Wykonawców, którzy </w:t>
      </w:r>
      <w:r w:rsidRPr="008D401D">
        <w:rPr>
          <w:rFonts w:ascii="Arial" w:eastAsia="Arial" w:hAnsi="Arial" w:cs="Arial"/>
          <w:b/>
          <w:color w:val="000000"/>
          <w:sz w:val="20"/>
          <w:szCs w:val="20"/>
        </w:rPr>
        <w:t xml:space="preserve">nie </w:t>
      </w:r>
      <w:proofErr w:type="gramStart"/>
      <w:r w:rsidRPr="008D401D">
        <w:rPr>
          <w:rFonts w:ascii="Arial" w:eastAsia="Arial" w:hAnsi="Arial" w:cs="Arial"/>
          <w:b/>
          <w:color w:val="000000"/>
          <w:sz w:val="20"/>
          <w:szCs w:val="20"/>
        </w:rPr>
        <w:t>złożyli  załącznika</w:t>
      </w:r>
      <w:proofErr w:type="gramEnd"/>
      <w:r w:rsidRPr="008D401D">
        <w:rPr>
          <w:rFonts w:ascii="Arial" w:eastAsia="Arial" w:hAnsi="Arial" w:cs="Arial"/>
          <w:b/>
          <w:color w:val="000000"/>
          <w:sz w:val="20"/>
          <w:szCs w:val="20"/>
        </w:rPr>
        <w:t xml:space="preserve"> nr </w:t>
      </w:r>
      <w:r w:rsidR="00A80B87" w:rsidRPr="008D401D">
        <w:rPr>
          <w:rFonts w:ascii="Arial" w:eastAsia="Arial" w:hAnsi="Arial" w:cs="Arial"/>
          <w:b/>
          <w:color w:val="000000"/>
          <w:sz w:val="20"/>
          <w:szCs w:val="20"/>
        </w:rPr>
        <w:t>2</w:t>
      </w:r>
      <w:r w:rsidR="00E50E82" w:rsidRPr="008D401D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Pr="008D401D">
        <w:rPr>
          <w:rFonts w:ascii="Arial" w:eastAsia="Arial" w:hAnsi="Arial" w:cs="Arial"/>
          <w:color w:val="000000"/>
          <w:sz w:val="20"/>
          <w:szCs w:val="20"/>
        </w:rPr>
        <w:t xml:space="preserve">do niniejszego zapytania - </w:t>
      </w:r>
      <w:r w:rsidR="00F42664" w:rsidRPr="008D401D">
        <w:rPr>
          <w:rFonts w:ascii="Arial" w:eastAsia="Arial" w:hAnsi="Arial" w:cs="Arial"/>
          <w:b/>
          <w:color w:val="000000"/>
          <w:sz w:val="20"/>
          <w:szCs w:val="20"/>
        </w:rPr>
        <w:t xml:space="preserve"> OŚWIADCZENI</w:t>
      </w:r>
      <w:r w:rsidR="00982BFE" w:rsidRPr="008D401D">
        <w:rPr>
          <w:rFonts w:ascii="Arial" w:eastAsia="Arial" w:hAnsi="Arial" w:cs="Arial"/>
          <w:b/>
          <w:color w:val="000000"/>
          <w:sz w:val="20"/>
          <w:szCs w:val="20"/>
        </w:rPr>
        <w:t>A</w:t>
      </w:r>
      <w:r w:rsidR="00F42664" w:rsidRPr="008D401D">
        <w:rPr>
          <w:rFonts w:ascii="Arial" w:eastAsia="Arial" w:hAnsi="Arial" w:cs="Arial"/>
          <w:b/>
          <w:color w:val="000000"/>
          <w:sz w:val="20"/>
          <w:szCs w:val="20"/>
        </w:rPr>
        <w:t xml:space="preserve"> o spełnieniu warunków udziału w postępowaniu oraz o braku podstaw do wykluczenia z udziału w postępowaniu.</w:t>
      </w:r>
    </w:p>
    <w:p w14:paraId="00000061" w14:textId="77777777" w:rsidR="00CE4DA1" w:rsidRPr="008D401D" w:rsidRDefault="00461891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401D">
        <w:rPr>
          <w:rFonts w:ascii="Arial" w:eastAsia="Arial" w:hAnsi="Arial" w:cs="Arial"/>
          <w:color w:val="000000"/>
          <w:sz w:val="20"/>
          <w:szCs w:val="20"/>
        </w:rPr>
        <w:t>Wykonawca nie może być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Wykonawcy, a Wykonawcą polegające w szczególności na:</w:t>
      </w:r>
    </w:p>
    <w:p w14:paraId="00000062" w14:textId="77777777" w:rsidR="00CE4DA1" w:rsidRPr="008D401D" w:rsidRDefault="00461891" w:rsidP="003F4F9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401D">
        <w:rPr>
          <w:rFonts w:ascii="Arial" w:eastAsia="Arial" w:hAnsi="Arial" w:cs="Arial"/>
          <w:color w:val="000000"/>
          <w:sz w:val="20"/>
          <w:szCs w:val="20"/>
        </w:rPr>
        <w:t>uczestniczeniu w spółce jako wspólnik spółki cywilnej lub spółki osobowej;</w:t>
      </w:r>
    </w:p>
    <w:p w14:paraId="00000063" w14:textId="77777777" w:rsidR="00CE4DA1" w:rsidRPr="008D401D" w:rsidRDefault="00461891" w:rsidP="003F4F9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401D">
        <w:rPr>
          <w:rFonts w:ascii="Arial" w:eastAsia="Arial" w:hAnsi="Arial" w:cs="Arial"/>
          <w:color w:val="000000"/>
          <w:sz w:val="20"/>
          <w:szCs w:val="20"/>
        </w:rPr>
        <w:t>posiadaniu co najmniej 10% udziałów lub akcji;</w:t>
      </w:r>
    </w:p>
    <w:p w14:paraId="00000064" w14:textId="77777777" w:rsidR="00CE4DA1" w:rsidRPr="008D401D" w:rsidRDefault="00461891" w:rsidP="003F4F9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401D">
        <w:rPr>
          <w:rFonts w:ascii="Arial" w:eastAsia="Arial" w:hAnsi="Arial" w:cs="Arial"/>
          <w:color w:val="000000"/>
          <w:sz w:val="20"/>
          <w:szCs w:val="20"/>
        </w:rPr>
        <w:t>pełnieniu funkcji członka organu nadzorczego lub zarządzającego, prokurenta, pełnomocnika;</w:t>
      </w:r>
    </w:p>
    <w:p w14:paraId="00000065" w14:textId="39E217CE" w:rsidR="00CE4DA1" w:rsidRPr="008D401D" w:rsidRDefault="003D4214" w:rsidP="003F4F9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401D">
        <w:rPr>
          <w:rFonts w:ascii="Arial" w:eastAsia="Arial" w:hAnsi="Arial" w:cs="Arial"/>
          <w:color w:val="000000"/>
          <w:sz w:val="20"/>
          <w:szCs w:val="20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00000066" w14:textId="77777777" w:rsidR="00CE4DA1" w:rsidRPr="008D401D" w:rsidRDefault="00461891">
      <w:pPr>
        <w:pBdr>
          <w:top w:val="nil"/>
          <w:left w:val="nil"/>
          <w:bottom w:val="nil"/>
          <w:right w:val="nil"/>
          <w:between w:val="nil"/>
        </w:pBdr>
        <w:spacing w:after="0"/>
        <w:ind w:left="1134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8D401D">
        <w:rPr>
          <w:rFonts w:ascii="Arial" w:eastAsia="Arial" w:hAnsi="Arial" w:cs="Arial"/>
          <w:b/>
          <w:color w:val="000000"/>
          <w:sz w:val="20"/>
          <w:szCs w:val="20"/>
        </w:rPr>
        <w:t xml:space="preserve">W sytuacji wystąpienia powiązania Wykonawca będzie podlegał wykluczeniu </w:t>
      </w:r>
      <w:r w:rsidRPr="008D401D">
        <w:rPr>
          <w:rFonts w:ascii="Arial" w:eastAsia="Arial" w:hAnsi="Arial" w:cs="Arial"/>
          <w:b/>
          <w:color w:val="000000"/>
          <w:sz w:val="20"/>
          <w:szCs w:val="20"/>
        </w:rPr>
        <w:br/>
        <w:t>z postępowania.</w:t>
      </w:r>
    </w:p>
    <w:p w14:paraId="00000067" w14:textId="77777777" w:rsidR="00CE4DA1" w:rsidRPr="008D401D" w:rsidRDefault="00461891" w:rsidP="003F4F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401D">
        <w:rPr>
          <w:rFonts w:ascii="Arial" w:eastAsia="Arial" w:hAnsi="Arial" w:cs="Arial"/>
          <w:color w:val="000000"/>
          <w:sz w:val="20"/>
          <w:szCs w:val="20"/>
        </w:rPr>
        <w:t xml:space="preserve">Wykonawców, którzy, z przyczyn leżących po ich stronie, nie wykonali albo nienależycie wykonali w istotnym stopniu wcześniejszą umowę w sprawie zamówienia publicznego lub umowę koncesji, co doprowadziło do rozwiązania umowy lub zasądzenia odszkodowania: </w:t>
      </w:r>
    </w:p>
    <w:p w14:paraId="00000068" w14:textId="77777777" w:rsidR="00CE4DA1" w:rsidRPr="008D401D" w:rsidRDefault="00461891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401D">
        <w:rPr>
          <w:rFonts w:ascii="Arial" w:eastAsia="Arial" w:hAnsi="Arial" w:cs="Arial"/>
          <w:b/>
          <w:color w:val="000000"/>
          <w:sz w:val="20"/>
          <w:szCs w:val="20"/>
        </w:rPr>
        <w:t xml:space="preserve">Opis sposobu dokonywania oceny spełnienia tego warunku. </w:t>
      </w:r>
      <w:r w:rsidRPr="008D401D">
        <w:rPr>
          <w:rFonts w:ascii="Arial" w:eastAsia="Arial" w:hAnsi="Arial" w:cs="Arial"/>
          <w:color w:val="000000"/>
          <w:sz w:val="20"/>
          <w:szCs w:val="20"/>
        </w:rPr>
        <w:t xml:space="preserve">Wykonawca składając ofertę jednocześnie oświadcza, że nie zachodzi ww. przesłanka wykluczenia. </w:t>
      </w:r>
    </w:p>
    <w:p w14:paraId="00000069" w14:textId="77777777" w:rsidR="00CE4DA1" w:rsidRPr="008D401D" w:rsidRDefault="00461891" w:rsidP="003F4F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401D">
        <w:rPr>
          <w:rFonts w:ascii="Arial" w:eastAsia="Arial" w:hAnsi="Arial" w:cs="Arial"/>
          <w:color w:val="000000"/>
          <w:sz w:val="20"/>
          <w:szCs w:val="20"/>
        </w:rPr>
        <w:t xml:space="preserve">Wykonawców, w stosunku do których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 (Dz. U. poz. 978, z </w:t>
      </w:r>
      <w:proofErr w:type="spellStart"/>
      <w:r w:rsidRPr="008D401D">
        <w:rPr>
          <w:rFonts w:ascii="Arial" w:eastAsia="Arial" w:hAnsi="Arial" w:cs="Arial"/>
          <w:color w:val="000000"/>
          <w:sz w:val="20"/>
          <w:szCs w:val="20"/>
        </w:rPr>
        <w:t>późn</w:t>
      </w:r>
      <w:proofErr w:type="spellEnd"/>
      <w:r w:rsidRPr="008D401D">
        <w:rPr>
          <w:rFonts w:ascii="Arial" w:eastAsia="Arial" w:hAnsi="Arial" w:cs="Arial"/>
          <w:color w:val="000000"/>
          <w:sz w:val="20"/>
          <w:szCs w:val="20"/>
        </w:rPr>
        <w:t xml:space="preserve"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2015 r. poz. 233, z </w:t>
      </w:r>
      <w:proofErr w:type="spellStart"/>
      <w:r w:rsidRPr="008D401D">
        <w:rPr>
          <w:rFonts w:ascii="Arial" w:eastAsia="Arial" w:hAnsi="Arial" w:cs="Arial"/>
          <w:color w:val="000000"/>
          <w:sz w:val="20"/>
          <w:szCs w:val="20"/>
        </w:rPr>
        <w:t>późn</w:t>
      </w:r>
      <w:proofErr w:type="spellEnd"/>
      <w:r w:rsidRPr="008D401D">
        <w:rPr>
          <w:rFonts w:ascii="Arial" w:eastAsia="Arial" w:hAnsi="Arial" w:cs="Arial"/>
          <w:color w:val="000000"/>
          <w:sz w:val="20"/>
          <w:szCs w:val="20"/>
        </w:rPr>
        <w:t>. zm.):</w:t>
      </w:r>
    </w:p>
    <w:p w14:paraId="0000006A" w14:textId="77777777" w:rsidR="00CE4DA1" w:rsidRPr="008D401D" w:rsidRDefault="00461891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firstLine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401D"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Opis sposobu dokonywania oceny spełnienia tego warunku</w:t>
      </w:r>
      <w:r w:rsidRPr="008D401D">
        <w:rPr>
          <w:rFonts w:ascii="Arial" w:eastAsia="Arial" w:hAnsi="Arial" w:cs="Arial"/>
          <w:color w:val="000000"/>
          <w:sz w:val="20"/>
          <w:szCs w:val="20"/>
        </w:rPr>
        <w:t xml:space="preserve">: Wykonawca składając ofertę jednocześnie oświadcza, że nie zachodzi ww. przesłanka wykluczenia. </w:t>
      </w:r>
    </w:p>
    <w:p w14:paraId="0000006B" w14:textId="77777777" w:rsidR="00CE4DA1" w:rsidRPr="008D401D" w:rsidRDefault="00461891" w:rsidP="003F4F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8D401D">
        <w:rPr>
          <w:rFonts w:ascii="Arial" w:eastAsia="Arial" w:hAnsi="Arial" w:cs="Arial"/>
          <w:color w:val="000000"/>
          <w:sz w:val="20"/>
          <w:szCs w:val="20"/>
        </w:rPr>
        <w:t xml:space="preserve">Wykonawców, wobec których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należności: </w:t>
      </w:r>
    </w:p>
    <w:p w14:paraId="0000006C" w14:textId="47C8DE35" w:rsidR="00CE4DA1" w:rsidRPr="008D401D" w:rsidRDefault="00461891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/>
        <w:ind w:left="1134" w:hanging="14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401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8D401D">
        <w:rPr>
          <w:rFonts w:ascii="Arial" w:eastAsia="Arial" w:hAnsi="Arial" w:cs="Arial"/>
          <w:b/>
          <w:color w:val="000000"/>
          <w:sz w:val="20"/>
          <w:szCs w:val="20"/>
        </w:rPr>
        <w:t>Opis sposobu dokonywania oceny spełnienia tego warunku</w:t>
      </w:r>
      <w:r w:rsidRPr="008D401D">
        <w:rPr>
          <w:rFonts w:ascii="Arial" w:eastAsia="Arial" w:hAnsi="Arial" w:cs="Arial"/>
          <w:color w:val="000000"/>
          <w:sz w:val="20"/>
          <w:szCs w:val="20"/>
        </w:rPr>
        <w:t>: Wykonawca składając</w:t>
      </w:r>
      <w:r w:rsidR="00DF1421" w:rsidRPr="008D401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8D401D">
        <w:rPr>
          <w:rFonts w:ascii="Arial" w:eastAsia="Arial" w:hAnsi="Arial" w:cs="Arial"/>
          <w:color w:val="000000"/>
          <w:sz w:val="20"/>
          <w:szCs w:val="20"/>
        </w:rPr>
        <w:t>ofertę jednocześnie oświadcza, że nie zachodzi ww. przesłanka wykluczenia.</w:t>
      </w:r>
    </w:p>
    <w:p w14:paraId="0000006D" w14:textId="77777777" w:rsidR="00CE4DA1" w:rsidRPr="008D401D" w:rsidRDefault="00461891" w:rsidP="003F4F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401D">
        <w:rPr>
          <w:rFonts w:ascii="Arial" w:eastAsia="Arial" w:hAnsi="Arial" w:cs="Arial"/>
          <w:color w:val="000000"/>
          <w:sz w:val="20"/>
          <w:szCs w:val="20"/>
        </w:rPr>
        <w:t>Wykonawców, którzy złożyli nieprawdziwe informacje mające wpływ na wynik prowadzonego postępowania.</w:t>
      </w:r>
    </w:p>
    <w:p w14:paraId="0000006E" w14:textId="4CE3B4CD" w:rsidR="00CE4DA1" w:rsidRPr="008D401D" w:rsidRDefault="00461891" w:rsidP="00F617B6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134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401D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   </w:t>
      </w:r>
      <w:r w:rsidRPr="008D401D">
        <w:rPr>
          <w:rFonts w:ascii="Arial" w:eastAsia="Arial" w:hAnsi="Arial" w:cs="Arial"/>
          <w:b/>
          <w:color w:val="000000"/>
          <w:sz w:val="20"/>
          <w:szCs w:val="20"/>
        </w:rPr>
        <w:t>Opis sposobu dokonywania oceny spełnienia tego warunku</w:t>
      </w:r>
      <w:r w:rsidRPr="008D401D">
        <w:rPr>
          <w:rFonts w:ascii="Arial" w:eastAsia="Arial" w:hAnsi="Arial" w:cs="Arial"/>
          <w:color w:val="000000"/>
          <w:sz w:val="20"/>
          <w:szCs w:val="20"/>
        </w:rPr>
        <w:t>: Wykonawca składając</w:t>
      </w:r>
      <w:r w:rsidR="00F617B6" w:rsidRPr="008D401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8D401D">
        <w:rPr>
          <w:rFonts w:ascii="Arial" w:eastAsia="Arial" w:hAnsi="Arial" w:cs="Arial"/>
          <w:color w:val="000000"/>
          <w:sz w:val="20"/>
          <w:szCs w:val="20"/>
        </w:rPr>
        <w:t>ofertę jednocześnie oświadcza, że nie zachodzi ww. przesłanka wykluczenia.</w:t>
      </w:r>
    </w:p>
    <w:p w14:paraId="0000006F" w14:textId="77777777" w:rsidR="00CE4DA1" w:rsidRPr="008D401D" w:rsidRDefault="00461891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D401D">
        <w:rPr>
          <w:rFonts w:ascii="Arial" w:eastAsia="Arial" w:hAnsi="Arial" w:cs="Arial"/>
          <w:sz w:val="20"/>
          <w:szCs w:val="20"/>
        </w:rPr>
        <w:t>Ocena spełniania przedstawionych powyżej warunków zostanie dokonana wg formuły: „spełnia – nie spełnia”.</w:t>
      </w:r>
    </w:p>
    <w:p w14:paraId="00000070" w14:textId="77777777" w:rsidR="00CE4DA1" w:rsidRPr="008D401D" w:rsidRDefault="00461891">
      <w:pPr>
        <w:spacing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D401D">
        <w:rPr>
          <w:rFonts w:ascii="Arial" w:eastAsia="Arial" w:hAnsi="Arial" w:cs="Arial"/>
          <w:b/>
          <w:sz w:val="20"/>
          <w:szCs w:val="20"/>
        </w:rPr>
        <w:t>Zamawiający zastrzega sobie możliwość sprawdzenia powyższych informacji.</w:t>
      </w:r>
    </w:p>
    <w:p w14:paraId="00000071" w14:textId="61DE9176" w:rsidR="00CE4DA1" w:rsidRPr="008D401D" w:rsidRDefault="00C710BE" w:rsidP="00C710B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  <w:r w:rsidRPr="008D401D">
        <w:rPr>
          <w:rFonts w:ascii="Arial" w:eastAsia="Arial" w:hAnsi="Arial" w:cs="Arial"/>
          <w:b/>
          <w:color w:val="000000"/>
          <w:sz w:val="20"/>
          <w:szCs w:val="20"/>
        </w:rPr>
        <w:t xml:space="preserve">      IV.  </w:t>
      </w:r>
      <w:r w:rsidR="00461891" w:rsidRPr="008D401D">
        <w:rPr>
          <w:rFonts w:ascii="Arial" w:eastAsia="Arial" w:hAnsi="Arial" w:cs="Arial"/>
          <w:b/>
          <w:color w:val="000000"/>
          <w:sz w:val="20"/>
          <w:szCs w:val="20"/>
        </w:rPr>
        <w:t>Warunki zmiany umowy</w:t>
      </w:r>
    </w:p>
    <w:p w14:paraId="0B8D2529" w14:textId="77777777" w:rsidR="00F42664" w:rsidRPr="008D401D" w:rsidRDefault="00F42664" w:rsidP="00F4266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Cs/>
          <w:color w:val="000000"/>
          <w:sz w:val="20"/>
          <w:szCs w:val="20"/>
        </w:rPr>
      </w:pPr>
      <w:r w:rsidRPr="008D401D">
        <w:rPr>
          <w:rFonts w:ascii="Arial" w:eastAsia="Arial" w:hAnsi="Arial" w:cs="Arial"/>
          <w:bCs/>
          <w:color w:val="000000"/>
          <w:sz w:val="20"/>
          <w:szCs w:val="20"/>
        </w:rPr>
        <w:t>Zamawiający dopuszcza możliwość zmiany Umowy zgodnie z zapisami jej wzoru stanowiącego załącznik do zapytania.</w:t>
      </w:r>
    </w:p>
    <w:p w14:paraId="39C2A6CE" w14:textId="330DEABE" w:rsidR="00DF1421" w:rsidRPr="008D401D" w:rsidRDefault="00F42664" w:rsidP="00F42664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Arial" w:eastAsia="Arial" w:hAnsi="Arial" w:cs="Arial"/>
          <w:sz w:val="20"/>
          <w:szCs w:val="20"/>
        </w:rPr>
      </w:pPr>
      <w:r w:rsidRPr="008D401D">
        <w:rPr>
          <w:rFonts w:ascii="Arial" w:eastAsia="Arial" w:hAnsi="Arial" w:cs="Arial"/>
          <w:sz w:val="20"/>
          <w:szCs w:val="20"/>
        </w:rPr>
        <w:t xml:space="preserve"> </w:t>
      </w:r>
    </w:p>
    <w:p w14:paraId="00000079" w14:textId="7B85EF25" w:rsidR="00CE4DA1" w:rsidRPr="008D401D" w:rsidRDefault="00CE4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14:paraId="0000007A" w14:textId="3BDDAF0E" w:rsidR="00CE4DA1" w:rsidRPr="008D401D" w:rsidRDefault="00461891" w:rsidP="00774936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8D401D">
        <w:rPr>
          <w:rFonts w:ascii="Arial" w:eastAsia="Arial" w:hAnsi="Arial" w:cs="Arial"/>
          <w:b/>
          <w:color w:val="000000"/>
          <w:sz w:val="20"/>
          <w:szCs w:val="20"/>
        </w:rPr>
        <w:t>Miejsce, termin i sposób złożenia oferty:</w:t>
      </w:r>
    </w:p>
    <w:p w14:paraId="0000007B" w14:textId="77777777" w:rsidR="00CE4DA1" w:rsidRPr="008D401D" w:rsidRDefault="00461891" w:rsidP="003F4F94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8D401D">
        <w:rPr>
          <w:rFonts w:ascii="Arial" w:eastAsia="Arial" w:hAnsi="Arial" w:cs="Arial"/>
          <w:sz w:val="20"/>
          <w:szCs w:val="20"/>
        </w:rPr>
        <w:t xml:space="preserve">Wymagania podstawowe: </w:t>
      </w:r>
    </w:p>
    <w:p w14:paraId="0000007C" w14:textId="77777777" w:rsidR="00CE4DA1" w:rsidRPr="008D401D" w:rsidRDefault="00461891" w:rsidP="0077493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401D">
        <w:rPr>
          <w:rFonts w:ascii="Arial" w:eastAsia="Arial" w:hAnsi="Arial" w:cs="Arial"/>
          <w:color w:val="000000"/>
          <w:sz w:val="20"/>
          <w:szCs w:val="20"/>
        </w:rPr>
        <w:t xml:space="preserve">Każdy Wykonawca może złożyć tylko jedną ofertę. </w:t>
      </w:r>
    </w:p>
    <w:p w14:paraId="79D398E8" w14:textId="485E95C6" w:rsidR="00D2216A" w:rsidRPr="008D401D" w:rsidRDefault="00D2216A" w:rsidP="0077493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401D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Zamawiający </w:t>
      </w:r>
      <w:r w:rsidR="001A79F8" w:rsidRPr="008D401D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nie </w:t>
      </w:r>
      <w:r w:rsidRPr="008D401D">
        <w:rPr>
          <w:rFonts w:ascii="Arial" w:eastAsia="Arial" w:hAnsi="Arial" w:cs="Arial"/>
          <w:b/>
          <w:bCs/>
          <w:color w:val="000000"/>
          <w:sz w:val="20"/>
          <w:szCs w:val="20"/>
        </w:rPr>
        <w:t>dopuszcza możliwoś</w:t>
      </w:r>
      <w:r w:rsidR="001A79F8" w:rsidRPr="008D401D">
        <w:rPr>
          <w:rFonts w:ascii="Arial" w:eastAsia="Arial" w:hAnsi="Arial" w:cs="Arial"/>
          <w:b/>
          <w:bCs/>
          <w:color w:val="000000"/>
          <w:sz w:val="20"/>
          <w:szCs w:val="20"/>
        </w:rPr>
        <w:t>ci</w:t>
      </w:r>
      <w:r w:rsidRPr="008D401D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składania ofert częściowych – </w:t>
      </w:r>
      <w:r w:rsidR="001A79F8" w:rsidRPr="008D401D">
        <w:rPr>
          <w:rFonts w:ascii="Arial" w:eastAsia="Arial" w:hAnsi="Arial" w:cs="Arial"/>
          <w:b/>
          <w:bCs/>
          <w:color w:val="000000"/>
          <w:sz w:val="20"/>
          <w:szCs w:val="20"/>
        </w:rPr>
        <w:t>zadanie nie zostało podzielone na części.</w:t>
      </w:r>
    </w:p>
    <w:p w14:paraId="1860EB77" w14:textId="459DF6CA" w:rsidR="00284BE1" w:rsidRPr="008D401D" w:rsidRDefault="00D2216A" w:rsidP="0077493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401D">
        <w:rPr>
          <w:rFonts w:ascii="Arial" w:eastAsia="Arial" w:hAnsi="Arial" w:cs="Arial"/>
          <w:color w:val="000000"/>
          <w:sz w:val="20"/>
          <w:szCs w:val="20"/>
        </w:rPr>
        <w:t>Zamawiający nie dopuszcza składania ofert wariantowych</w:t>
      </w:r>
      <w:r w:rsidR="00461891" w:rsidRPr="008D401D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000007F" w14:textId="75829E2F" w:rsidR="00CE4DA1" w:rsidRPr="008D401D" w:rsidRDefault="003D4214" w:rsidP="0077493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401D">
        <w:rPr>
          <w:rFonts w:ascii="Arial" w:eastAsia="Arial" w:hAnsi="Arial" w:cs="Arial"/>
          <w:color w:val="000000"/>
          <w:sz w:val="20"/>
          <w:szCs w:val="20"/>
        </w:rPr>
        <w:t>Zamawiający dopuszcza składanie ofert przez Wykonawców w formie Konsorcjum w takim przypadku:</w:t>
      </w:r>
    </w:p>
    <w:p w14:paraId="499F69E7" w14:textId="380C1B7B" w:rsidR="00C710BE" w:rsidRPr="008D401D" w:rsidRDefault="0066414C" w:rsidP="00774936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401D">
        <w:rPr>
          <w:rFonts w:ascii="Arial" w:eastAsia="Arial" w:hAnsi="Arial" w:cs="Arial"/>
          <w:color w:val="000000"/>
          <w:sz w:val="20"/>
          <w:szCs w:val="20"/>
        </w:rPr>
        <w:t>d</w:t>
      </w:r>
      <w:r w:rsidR="00461891" w:rsidRPr="008D401D">
        <w:rPr>
          <w:rFonts w:ascii="Arial" w:eastAsia="Arial" w:hAnsi="Arial" w:cs="Arial"/>
          <w:color w:val="000000"/>
          <w:sz w:val="20"/>
          <w:szCs w:val="20"/>
        </w:rPr>
        <w:t>o oferty należy załączyć pełnomocnictwo dla Lidera Konsorcjum, co najmniej do podpisania oferty</w:t>
      </w:r>
    </w:p>
    <w:p w14:paraId="00000081" w14:textId="48EEE212" w:rsidR="00CE4DA1" w:rsidRPr="008D401D" w:rsidRDefault="0066414C" w:rsidP="00774936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401D">
        <w:rPr>
          <w:rFonts w:ascii="Arial" w:eastAsia="Arial" w:hAnsi="Arial" w:cs="Arial"/>
          <w:b/>
          <w:bCs/>
          <w:color w:val="000000"/>
          <w:sz w:val="20"/>
          <w:szCs w:val="20"/>
        </w:rPr>
        <w:t>z</w:t>
      </w:r>
      <w:r w:rsidR="00461891" w:rsidRPr="008D401D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ałącznik nr </w:t>
      </w:r>
      <w:r w:rsidR="00A80B87" w:rsidRPr="008D401D">
        <w:rPr>
          <w:rFonts w:ascii="Arial" w:eastAsia="Arial" w:hAnsi="Arial" w:cs="Arial"/>
          <w:b/>
          <w:bCs/>
          <w:color w:val="000000"/>
          <w:sz w:val="20"/>
          <w:szCs w:val="20"/>
        </w:rPr>
        <w:t>2</w:t>
      </w:r>
      <w:r w:rsidR="00E50E82" w:rsidRPr="008D401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461891" w:rsidRPr="008D401D">
        <w:rPr>
          <w:rFonts w:ascii="Arial" w:eastAsia="Arial" w:hAnsi="Arial" w:cs="Arial"/>
          <w:color w:val="000000"/>
          <w:sz w:val="20"/>
          <w:szCs w:val="20"/>
        </w:rPr>
        <w:t>składa każdy z członków Konsorcjum</w:t>
      </w:r>
    </w:p>
    <w:p w14:paraId="782E8905" w14:textId="4B45287B" w:rsidR="00DB6B01" w:rsidRPr="008D401D" w:rsidRDefault="0066414C" w:rsidP="00774936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401D">
        <w:rPr>
          <w:rFonts w:ascii="Arial" w:eastAsia="Arial" w:hAnsi="Arial" w:cs="Arial"/>
          <w:color w:val="000000"/>
          <w:sz w:val="20"/>
          <w:szCs w:val="20"/>
        </w:rPr>
        <w:t>w</w:t>
      </w:r>
      <w:r w:rsidR="00DB6B01" w:rsidRPr="008D401D">
        <w:rPr>
          <w:rFonts w:ascii="Arial" w:eastAsia="Arial" w:hAnsi="Arial" w:cs="Arial"/>
          <w:color w:val="000000"/>
          <w:sz w:val="20"/>
          <w:szCs w:val="20"/>
        </w:rPr>
        <w:t xml:space="preserve"> przypadku wybrania oferty </w:t>
      </w:r>
      <w:proofErr w:type="gramStart"/>
      <w:r w:rsidR="00DB6B01" w:rsidRPr="008D401D">
        <w:rPr>
          <w:rFonts w:ascii="Arial" w:eastAsia="Arial" w:hAnsi="Arial" w:cs="Arial"/>
          <w:color w:val="000000"/>
          <w:sz w:val="20"/>
          <w:szCs w:val="20"/>
        </w:rPr>
        <w:t xml:space="preserve">Konsorcjum  </w:t>
      </w:r>
      <w:r w:rsidR="008476E4" w:rsidRPr="008D401D">
        <w:rPr>
          <w:rFonts w:ascii="Arial" w:eastAsia="Arial" w:hAnsi="Arial" w:cs="Arial"/>
          <w:color w:val="000000"/>
          <w:sz w:val="20"/>
          <w:szCs w:val="20"/>
        </w:rPr>
        <w:t>W</w:t>
      </w:r>
      <w:r w:rsidR="00DB6B01" w:rsidRPr="008D401D">
        <w:rPr>
          <w:rFonts w:ascii="Arial" w:eastAsia="Arial" w:hAnsi="Arial" w:cs="Arial"/>
          <w:color w:val="000000"/>
          <w:sz w:val="20"/>
          <w:szCs w:val="20"/>
        </w:rPr>
        <w:t>ykonawca</w:t>
      </w:r>
      <w:proofErr w:type="gramEnd"/>
      <w:r w:rsidR="00DB6B01" w:rsidRPr="008D401D">
        <w:rPr>
          <w:rFonts w:ascii="Arial" w:eastAsia="Arial" w:hAnsi="Arial" w:cs="Arial"/>
          <w:color w:val="000000"/>
          <w:sz w:val="20"/>
          <w:szCs w:val="20"/>
        </w:rPr>
        <w:t xml:space="preserve"> przed podpisaniem umowy przekazuje  Zamawiającemu kopi</w:t>
      </w:r>
      <w:r w:rsidR="008476E4" w:rsidRPr="008D401D">
        <w:rPr>
          <w:rFonts w:ascii="Arial" w:eastAsia="Arial" w:hAnsi="Arial" w:cs="Arial"/>
          <w:color w:val="000000"/>
          <w:sz w:val="20"/>
          <w:szCs w:val="20"/>
        </w:rPr>
        <w:t>ę</w:t>
      </w:r>
      <w:r w:rsidR="00DB6B01" w:rsidRPr="008D401D">
        <w:rPr>
          <w:rFonts w:ascii="Arial" w:eastAsia="Arial" w:hAnsi="Arial" w:cs="Arial"/>
          <w:color w:val="000000"/>
          <w:sz w:val="20"/>
          <w:szCs w:val="20"/>
        </w:rPr>
        <w:t xml:space="preserve">  umowy </w:t>
      </w:r>
      <w:r w:rsidR="008476E4" w:rsidRPr="008D401D">
        <w:rPr>
          <w:rFonts w:ascii="Arial" w:eastAsia="Arial" w:hAnsi="Arial" w:cs="Arial"/>
          <w:color w:val="000000"/>
          <w:sz w:val="20"/>
          <w:szCs w:val="20"/>
        </w:rPr>
        <w:t>K</w:t>
      </w:r>
      <w:r w:rsidR="00DB6B01" w:rsidRPr="008D401D">
        <w:rPr>
          <w:rFonts w:ascii="Arial" w:eastAsia="Arial" w:hAnsi="Arial" w:cs="Arial"/>
          <w:color w:val="000000"/>
          <w:sz w:val="20"/>
          <w:szCs w:val="20"/>
        </w:rPr>
        <w:t>onsorcjum</w:t>
      </w:r>
      <w:r w:rsidR="008476E4" w:rsidRPr="008D401D">
        <w:rPr>
          <w:rFonts w:ascii="Arial" w:eastAsia="Arial" w:hAnsi="Arial" w:cs="Arial"/>
          <w:color w:val="000000"/>
          <w:sz w:val="20"/>
          <w:szCs w:val="20"/>
        </w:rPr>
        <w:t>.</w:t>
      </w:r>
      <w:r w:rsidR="00DB6B01" w:rsidRPr="008D401D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0000082" w14:textId="77777777" w:rsidR="00CE4DA1" w:rsidRPr="008D401D" w:rsidRDefault="00461891" w:rsidP="0077493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401D">
        <w:rPr>
          <w:rFonts w:ascii="Arial" w:eastAsia="Arial" w:hAnsi="Arial" w:cs="Arial"/>
          <w:color w:val="000000"/>
          <w:sz w:val="20"/>
          <w:szCs w:val="20"/>
        </w:rPr>
        <w:t>Wzory dokumentów dołączonych do niniejszego zapytania powinny zostać wypełnione przez Wykonawcę i dołączone do oferty bądź też przygotowane przez Wykonawcę w formie zgodnej z niniejszym zapytaniem.</w:t>
      </w:r>
    </w:p>
    <w:p w14:paraId="00000083" w14:textId="506EF36F" w:rsidR="00CE4DA1" w:rsidRPr="008D401D" w:rsidRDefault="00461891" w:rsidP="0077493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401D">
        <w:rPr>
          <w:rFonts w:ascii="Arial" w:eastAsia="Arial" w:hAnsi="Arial" w:cs="Arial"/>
          <w:color w:val="000000"/>
          <w:sz w:val="20"/>
          <w:szCs w:val="20"/>
        </w:rPr>
        <w:t>Ofertę składa się w formie pisemnej, w języku polskim wraz z oświadczeniami Wykonawcy. Wzór oferty oraz oświadcze</w:t>
      </w:r>
      <w:r w:rsidR="004179C7" w:rsidRPr="008D401D">
        <w:rPr>
          <w:rFonts w:ascii="Arial" w:eastAsia="Arial" w:hAnsi="Arial" w:cs="Arial"/>
          <w:color w:val="000000"/>
          <w:sz w:val="20"/>
          <w:szCs w:val="20"/>
        </w:rPr>
        <w:t>nia</w:t>
      </w:r>
      <w:r w:rsidRPr="008D401D">
        <w:rPr>
          <w:rFonts w:ascii="Arial" w:eastAsia="Arial" w:hAnsi="Arial" w:cs="Arial"/>
          <w:color w:val="000000"/>
          <w:sz w:val="20"/>
          <w:szCs w:val="20"/>
        </w:rPr>
        <w:t xml:space="preserve"> dołączone zostały do niniejszego zapytania.</w:t>
      </w:r>
    </w:p>
    <w:p w14:paraId="00000084" w14:textId="77777777" w:rsidR="00CE4DA1" w:rsidRPr="008D401D" w:rsidRDefault="00461891" w:rsidP="0077493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401D">
        <w:rPr>
          <w:rFonts w:ascii="Arial" w:eastAsia="Arial" w:hAnsi="Arial" w:cs="Arial"/>
          <w:color w:val="000000"/>
          <w:sz w:val="20"/>
          <w:szCs w:val="20"/>
        </w:rPr>
        <w:t xml:space="preserve">Oferta złożona wg załączonego </w:t>
      </w:r>
      <w:proofErr w:type="gramStart"/>
      <w:r w:rsidRPr="008D401D">
        <w:rPr>
          <w:rFonts w:ascii="Arial" w:eastAsia="Arial" w:hAnsi="Arial" w:cs="Arial"/>
          <w:color w:val="000000"/>
          <w:sz w:val="20"/>
          <w:szCs w:val="20"/>
        </w:rPr>
        <w:t>wzoru  powinna</w:t>
      </w:r>
      <w:proofErr w:type="gramEnd"/>
      <w:r w:rsidRPr="008D401D"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238D72D8" w14:textId="035DC002" w:rsidR="00C710BE" w:rsidRPr="008D401D" w:rsidRDefault="008476E4" w:rsidP="00774936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401D">
        <w:rPr>
          <w:rFonts w:ascii="Arial" w:eastAsia="Arial" w:hAnsi="Arial" w:cs="Arial"/>
          <w:color w:val="000000"/>
          <w:sz w:val="20"/>
          <w:szCs w:val="20"/>
        </w:rPr>
        <w:t>P</w:t>
      </w:r>
      <w:r w:rsidR="00461891" w:rsidRPr="008D401D">
        <w:rPr>
          <w:rFonts w:ascii="Arial" w:eastAsia="Arial" w:hAnsi="Arial" w:cs="Arial"/>
          <w:color w:val="000000"/>
          <w:sz w:val="20"/>
          <w:szCs w:val="20"/>
        </w:rPr>
        <w:t>osiadać datę sporządzenia,</w:t>
      </w:r>
    </w:p>
    <w:p w14:paraId="5302D81B" w14:textId="2B0D3A1D" w:rsidR="00C710BE" w:rsidRPr="008D401D" w:rsidRDefault="00461891" w:rsidP="00774936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401D">
        <w:rPr>
          <w:rFonts w:ascii="Arial" w:eastAsia="Arial" w:hAnsi="Arial" w:cs="Arial"/>
          <w:color w:val="000000"/>
          <w:sz w:val="20"/>
          <w:szCs w:val="20"/>
        </w:rPr>
        <w:t>Zawierać adres lub siedzibę Wykonawcy, numer telefonu, NIP, adres e-mail,</w:t>
      </w:r>
      <w:r w:rsidR="008476E4" w:rsidRPr="008D401D">
        <w:rPr>
          <w:rFonts w:ascii="Arial" w:eastAsia="Arial" w:hAnsi="Arial" w:cs="Arial"/>
          <w:color w:val="000000"/>
          <w:sz w:val="20"/>
          <w:szCs w:val="20"/>
        </w:rPr>
        <w:t xml:space="preserve"> NIP.</w:t>
      </w:r>
    </w:p>
    <w:p w14:paraId="09CCA7F6" w14:textId="77777777" w:rsidR="00682223" w:rsidRPr="008D401D" w:rsidRDefault="00461891" w:rsidP="00774936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401D">
        <w:rPr>
          <w:rFonts w:ascii="Arial" w:eastAsia="Arial" w:hAnsi="Arial" w:cs="Arial"/>
          <w:color w:val="000000"/>
          <w:sz w:val="20"/>
          <w:szCs w:val="20"/>
        </w:rPr>
        <w:t>Wymaga się, by oferta była podpisana przez osobę lub osoby uprawnione do zaciągania zobowiązań w imieniu Wykonawcy,</w:t>
      </w:r>
    </w:p>
    <w:p w14:paraId="00000087" w14:textId="1BAB4482" w:rsidR="00CE4DA1" w:rsidRPr="008D401D" w:rsidRDefault="00682223" w:rsidP="00774936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401D">
        <w:rPr>
          <w:rFonts w:ascii="Arial" w:eastAsia="Arial" w:hAnsi="Arial" w:cs="Arial"/>
          <w:color w:val="000000"/>
          <w:sz w:val="20"/>
          <w:szCs w:val="20"/>
        </w:rPr>
        <w:t>Przez podpis na ofercie rozumie się własnoręczny podpis</w:t>
      </w:r>
      <w:r w:rsidR="00C108A5" w:rsidRPr="008D401D">
        <w:rPr>
          <w:rFonts w:ascii="Arial" w:eastAsia="Arial" w:hAnsi="Arial" w:cs="Arial"/>
          <w:color w:val="000000"/>
          <w:sz w:val="20"/>
          <w:szCs w:val="20"/>
        </w:rPr>
        <w:t xml:space="preserve">: podpis elektroniczny </w:t>
      </w:r>
      <w:proofErr w:type="gramStart"/>
      <w:r w:rsidR="00C108A5" w:rsidRPr="008D401D">
        <w:rPr>
          <w:rFonts w:ascii="Arial" w:eastAsia="Arial" w:hAnsi="Arial" w:cs="Arial"/>
          <w:color w:val="000000"/>
          <w:sz w:val="20"/>
          <w:szCs w:val="20"/>
        </w:rPr>
        <w:t xml:space="preserve">lub </w:t>
      </w:r>
      <w:r w:rsidRPr="008D401D">
        <w:rPr>
          <w:rFonts w:ascii="Arial" w:eastAsia="Arial" w:hAnsi="Arial" w:cs="Arial"/>
          <w:color w:val="000000"/>
          <w:sz w:val="20"/>
          <w:szCs w:val="20"/>
        </w:rPr>
        <w:t xml:space="preserve"> odręczny</w:t>
      </w:r>
      <w:proofErr w:type="gramEnd"/>
      <w:r w:rsidR="00D2216A" w:rsidRPr="008D401D">
        <w:rPr>
          <w:rFonts w:ascii="Arial" w:eastAsia="Arial" w:hAnsi="Arial" w:cs="Arial"/>
          <w:color w:val="000000"/>
          <w:sz w:val="20"/>
          <w:szCs w:val="20"/>
        </w:rPr>
        <w:t xml:space="preserve"> czytelny lub jeżeli dotyczy</w:t>
      </w:r>
      <w:r w:rsidR="00D6000D" w:rsidRPr="008D401D">
        <w:rPr>
          <w:rFonts w:ascii="Arial" w:eastAsia="Arial" w:hAnsi="Arial" w:cs="Arial"/>
          <w:color w:val="000000"/>
          <w:sz w:val="20"/>
          <w:szCs w:val="20"/>
        </w:rPr>
        <w:t>-</w:t>
      </w:r>
      <w:r w:rsidR="00D2216A" w:rsidRPr="008D401D">
        <w:rPr>
          <w:rFonts w:ascii="Arial" w:eastAsia="Arial" w:hAnsi="Arial" w:cs="Arial"/>
          <w:color w:val="000000"/>
          <w:sz w:val="20"/>
          <w:szCs w:val="20"/>
        </w:rPr>
        <w:t xml:space="preserve"> podpis odręczny</w:t>
      </w:r>
      <w:r w:rsidRPr="008D401D">
        <w:rPr>
          <w:rFonts w:ascii="Arial" w:eastAsia="Arial" w:hAnsi="Arial" w:cs="Arial"/>
          <w:color w:val="000000"/>
          <w:sz w:val="20"/>
          <w:szCs w:val="20"/>
        </w:rPr>
        <w:t xml:space="preserve"> z pieczęcią firmową /imienną osoby </w:t>
      </w:r>
      <w:r w:rsidR="008476E4" w:rsidRPr="008D401D">
        <w:rPr>
          <w:rFonts w:ascii="Arial" w:eastAsia="Arial" w:hAnsi="Arial" w:cs="Arial"/>
          <w:color w:val="000000"/>
          <w:sz w:val="20"/>
          <w:szCs w:val="20"/>
        </w:rPr>
        <w:t>/</w:t>
      </w:r>
      <w:r w:rsidRPr="008D401D">
        <w:rPr>
          <w:rFonts w:ascii="Arial" w:eastAsia="Arial" w:hAnsi="Arial" w:cs="Arial"/>
          <w:color w:val="000000"/>
          <w:sz w:val="20"/>
          <w:szCs w:val="20"/>
        </w:rPr>
        <w:t>osób uprawnionych do zaciągania zobowiązań w imieniu Wykonawcy,</w:t>
      </w:r>
    </w:p>
    <w:p w14:paraId="00000088" w14:textId="1FEF3185" w:rsidR="00CE4DA1" w:rsidRPr="008D401D" w:rsidRDefault="00461891" w:rsidP="00774936">
      <w:pPr>
        <w:pStyle w:val="Akapitzlist"/>
        <w:numPr>
          <w:ilvl w:val="0"/>
          <w:numId w:val="14"/>
        </w:numPr>
        <w:spacing w:after="0" w:line="240" w:lineRule="auto"/>
        <w:ind w:right="-284"/>
        <w:jc w:val="both"/>
        <w:rPr>
          <w:rFonts w:ascii="Arial" w:eastAsia="Arial" w:hAnsi="Arial" w:cs="Arial"/>
          <w:sz w:val="20"/>
          <w:szCs w:val="20"/>
        </w:rPr>
      </w:pPr>
      <w:r w:rsidRPr="008D401D">
        <w:rPr>
          <w:rFonts w:ascii="Arial" w:eastAsia="Arial" w:hAnsi="Arial" w:cs="Arial"/>
          <w:sz w:val="20"/>
          <w:szCs w:val="20"/>
        </w:rPr>
        <w:t>W przypadku, gdy ofertę podpisuje osoba posiadająca pełnomocnictwo musi ono zawierać zakres upełnomocnienia</w:t>
      </w:r>
      <w:r w:rsidR="008476E4" w:rsidRPr="008D401D">
        <w:rPr>
          <w:rFonts w:ascii="Arial" w:eastAsia="Arial" w:hAnsi="Arial" w:cs="Arial"/>
          <w:sz w:val="20"/>
          <w:szCs w:val="20"/>
        </w:rPr>
        <w:t>. Pełnomocnictwo należy dołączyć do oferty</w:t>
      </w:r>
      <w:r w:rsidR="005A25E4" w:rsidRPr="008D401D">
        <w:rPr>
          <w:rFonts w:ascii="Arial" w:eastAsia="Arial" w:hAnsi="Arial" w:cs="Arial"/>
          <w:sz w:val="20"/>
          <w:szCs w:val="20"/>
        </w:rPr>
        <w:t>,</w:t>
      </w:r>
      <w:r w:rsidRPr="008D401D">
        <w:rPr>
          <w:rFonts w:ascii="Arial" w:eastAsia="Arial" w:hAnsi="Arial" w:cs="Arial"/>
          <w:sz w:val="20"/>
          <w:szCs w:val="20"/>
        </w:rPr>
        <w:t xml:space="preserve"> </w:t>
      </w:r>
      <w:r w:rsidR="0067194A" w:rsidRPr="008D401D">
        <w:rPr>
          <w:rFonts w:ascii="Arial" w:eastAsia="Arial" w:hAnsi="Arial" w:cs="Arial"/>
          <w:sz w:val="20"/>
          <w:szCs w:val="20"/>
        </w:rPr>
        <w:t xml:space="preserve"> </w:t>
      </w:r>
    </w:p>
    <w:p w14:paraId="00000089" w14:textId="0AB1C7B6" w:rsidR="00CE4DA1" w:rsidRPr="008D401D" w:rsidRDefault="00461891" w:rsidP="00774936">
      <w:pPr>
        <w:pStyle w:val="Akapitzlist"/>
        <w:numPr>
          <w:ilvl w:val="0"/>
          <w:numId w:val="14"/>
        </w:numPr>
        <w:spacing w:after="0" w:line="240" w:lineRule="auto"/>
        <w:ind w:right="-284"/>
        <w:jc w:val="both"/>
        <w:rPr>
          <w:rFonts w:ascii="Arial" w:eastAsia="Arial" w:hAnsi="Arial" w:cs="Arial"/>
          <w:sz w:val="20"/>
          <w:szCs w:val="20"/>
        </w:rPr>
      </w:pPr>
      <w:r w:rsidRPr="008D401D">
        <w:rPr>
          <w:rFonts w:ascii="Arial" w:eastAsia="Arial" w:hAnsi="Arial" w:cs="Arial"/>
          <w:sz w:val="20"/>
          <w:szCs w:val="20"/>
        </w:rPr>
        <w:t xml:space="preserve">Zaleca </w:t>
      </w:r>
      <w:proofErr w:type="gramStart"/>
      <w:r w:rsidRPr="008D401D">
        <w:rPr>
          <w:rFonts w:ascii="Arial" w:eastAsia="Arial" w:hAnsi="Arial" w:cs="Arial"/>
          <w:sz w:val="20"/>
          <w:szCs w:val="20"/>
        </w:rPr>
        <w:t>się</w:t>
      </w:r>
      <w:proofErr w:type="gramEnd"/>
      <w:r w:rsidRPr="008D401D">
        <w:rPr>
          <w:rFonts w:ascii="Arial" w:eastAsia="Arial" w:hAnsi="Arial" w:cs="Arial"/>
          <w:sz w:val="20"/>
          <w:szCs w:val="20"/>
        </w:rPr>
        <w:t xml:space="preserve"> aby strony oferty były ponumerowane</w:t>
      </w:r>
      <w:r w:rsidR="005A25E4" w:rsidRPr="008D401D">
        <w:rPr>
          <w:rFonts w:ascii="Arial" w:eastAsia="Arial" w:hAnsi="Arial" w:cs="Arial"/>
          <w:sz w:val="20"/>
          <w:szCs w:val="20"/>
        </w:rPr>
        <w:t>,</w:t>
      </w:r>
      <w:r w:rsidRPr="008D401D">
        <w:rPr>
          <w:rFonts w:ascii="Arial" w:eastAsia="Arial" w:hAnsi="Arial" w:cs="Arial"/>
          <w:sz w:val="20"/>
          <w:szCs w:val="20"/>
        </w:rPr>
        <w:t xml:space="preserve"> </w:t>
      </w:r>
    </w:p>
    <w:p w14:paraId="0000008A" w14:textId="6147384E" w:rsidR="00CE4DA1" w:rsidRPr="008D401D" w:rsidRDefault="00461891" w:rsidP="00774936">
      <w:pPr>
        <w:pStyle w:val="Akapitzlist"/>
        <w:numPr>
          <w:ilvl w:val="0"/>
          <w:numId w:val="14"/>
        </w:numPr>
        <w:spacing w:after="0" w:line="240" w:lineRule="auto"/>
        <w:ind w:right="-284"/>
        <w:jc w:val="both"/>
        <w:rPr>
          <w:rFonts w:ascii="Arial" w:eastAsia="Arial" w:hAnsi="Arial" w:cs="Arial"/>
          <w:sz w:val="20"/>
          <w:szCs w:val="20"/>
        </w:rPr>
      </w:pPr>
      <w:r w:rsidRPr="008D401D">
        <w:rPr>
          <w:rFonts w:ascii="Arial" w:eastAsia="Arial" w:hAnsi="Arial" w:cs="Arial"/>
          <w:sz w:val="20"/>
          <w:szCs w:val="20"/>
        </w:rPr>
        <w:t>Wymaga się, aby wszelkie poprawki były dokonane w sposób czytelny i dodatkowo opatrzone datą dokonania poprawki oraz parafą osoby podpisującej ofertę</w:t>
      </w:r>
      <w:r w:rsidR="005A25E4" w:rsidRPr="008D401D">
        <w:rPr>
          <w:rFonts w:ascii="Arial" w:eastAsia="Arial" w:hAnsi="Arial" w:cs="Arial"/>
          <w:sz w:val="20"/>
          <w:szCs w:val="20"/>
        </w:rPr>
        <w:t>,</w:t>
      </w:r>
    </w:p>
    <w:p w14:paraId="0000008B" w14:textId="6E2B0F72" w:rsidR="00CE4DA1" w:rsidRPr="008D401D" w:rsidRDefault="00461891" w:rsidP="0077493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D401D">
        <w:rPr>
          <w:rFonts w:ascii="Arial" w:eastAsia="Arial" w:hAnsi="Arial" w:cs="Arial"/>
          <w:sz w:val="20"/>
          <w:szCs w:val="20"/>
        </w:rPr>
        <w:t xml:space="preserve">Wymaga się, by oferta była przygotowana w formie zapewniającej pełną czytelność jej treści. </w:t>
      </w:r>
    </w:p>
    <w:p w14:paraId="04FC7CEE" w14:textId="77777777" w:rsidR="00826D27" w:rsidRPr="008D401D" w:rsidRDefault="00826D27" w:rsidP="00826D27">
      <w:pPr>
        <w:pStyle w:val="Akapitzlist"/>
        <w:spacing w:after="0" w:line="240" w:lineRule="auto"/>
        <w:ind w:left="1800"/>
        <w:jc w:val="both"/>
        <w:rPr>
          <w:rFonts w:ascii="Arial" w:eastAsia="Arial" w:hAnsi="Arial" w:cs="Arial"/>
          <w:sz w:val="20"/>
          <w:szCs w:val="20"/>
        </w:rPr>
      </w:pPr>
    </w:p>
    <w:p w14:paraId="01F4CFDC" w14:textId="4801F7A7" w:rsidR="00826D27" w:rsidRPr="008D401D" w:rsidRDefault="00826D27" w:rsidP="00826D2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8C" w14:textId="65517B51" w:rsidR="00CE4DA1" w:rsidRPr="008D401D" w:rsidRDefault="00461891" w:rsidP="0077493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401D">
        <w:rPr>
          <w:rFonts w:ascii="Arial" w:eastAsia="Arial" w:hAnsi="Arial" w:cs="Arial"/>
          <w:color w:val="000000"/>
          <w:sz w:val="20"/>
          <w:szCs w:val="20"/>
        </w:rPr>
        <w:t xml:space="preserve">Wykonawca ponosi wszelkie koszty związane z przygotowaniem i złożeniem oferty. </w:t>
      </w:r>
    </w:p>
    <w:p w14:paraId="0000008D" w14:textId="7183E3AD" w:rsidR="00CE4DA1" w:rsidRPr="008D401D" w:rsidRDefault="00461891" w:rsidP="0077493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401D">
        <w:rPr>
          <w:rFonts w:ascii="Arial" w:eastAsia="Arial" w:hAnsi="Arial" w:cs="Arial"/>
          <w:color w:val="000000"/>
          <w:sz w:val="20"/>
          <w:szCs w:val="20"/>
        </w:rPr>
        <w:t>Wykonawca w toku postępowania może zwracać się z pytaniami o wyjaśnienie niniejszego zapytania. Odpowiedzi zostaną zamieszczone na stronie internetowej, na której umieszczone zostało niniejsze zapytanie w ciągu 2 dni roboczych</w:t>
      </w:r>
      <w:r w:rsidR="005A25E4" w:rsidRPr="008D401D">
        <w:rPr>
          <w:rFonts w:ascii="Arial" w:eastAsia="Arial" w:hAnsi="Arial" w:cs="Arial"/>
          <w:color w:val="000000"/>
          <w:sz w:val="20"/>
          <w:szCs w:val="20"/>
        </w:rPr>
        <w:t xml:space="preserve"> w formie załącznika.</w:t>
      </w:r>
      <w:r w:rsidRPr="008D401D">
        <w:rPr>
          <w:rFonts w:ascii="Arial" w:eastAsia="Arial" w:hAnsi="Arial" w:cs="Arial"/>
          <w:color w:val="000000"/>
          <w:sz w:val="20"/>
          <w:szCs w:val="20"/>
        </w:rPr>
        <w:t xml:space="preserve"> Wyjaśnienia zamieszczane na stronie internetowej nie będą zdradzać, wskazywać ani identyfikować podmiotu zadającego pytanie. Zamawiający zastrzega możliwość pozostawienia pytania bez odpowiedzi w sytuacji jego złożenia w terminie krótszym niż 1 dzień przed terminem składania ofert.</w:t>
      </w:r>
    </w:p>
    <w:p w14:paraId="0000008E" w14:textId="77777777" w:rsidR="00CE4DA1" w:rsidRPr="008D401D" w:rsidRDefault="00461891" w:rsidP="0077493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401D">
        <w:rPr>
          <w:rFonts w:ascii="Arial" w:eastAsia="Arial" w:hAnsi="Arial" w:cs="Arial"/>
          <w:color w:val="000000"/>
          <w:sz w:val="20"/>
          <w:szCs w:val="20"/>
        </w:rPr>
        <w:t xml:space="preserve">Wykonawcy są zobowiązani do regularnego przeglądania strony internetowej, na której zamieszczone jest niniejsze zapytanie celem rejestrowania wszelkich zmian zapytania i udzielonych wyjaśnień. </w:t>
      </w:r>
    </w:p>
    <w:p w14:paraId="62985FD7" w14:textId="72F7774F" w:rsidR="00284BE1" w:rsidRPr="008D401D" w:rsidRDefault="00461891" w:rsidP="0077493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401D">
        <w:rPr>
          <w:rFonts w:ascii="Arial" w:eastAsia="Arial" w:hAnsi="Arial" w:cs="Arial"/>
          <w:color w:val="000000"/>
          <w:sz w:val="20"/>
          <w:szCs w:val="20"/>
        </w:rPr>
        <w:t>Wykonawca przed upływem terminu składania ofert może dokonać zmiany,</w:t>
      </w:r>
      <w:r w:rsidR="00DB76B5" w:rsidRPr="008D401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gramStart"/>
      <w:r w:rsidRPr="008D401D">
        <w:rPr>
          <w:rFonts w:ascii="Arial" w:eastAsia="Arial" w:hAnsi="Arial" w:cs="Arial"/>
          <w:color w:val="000000"/>
          <w:sz w:val="20"/>
          <w:szCs w:val="20"/>
        </w:rPr>
        <w:t>uzupełnienia,</w:t>
      </w:r>
      <w:proofErr w:type="gramEnd"/>
      <w:r w:rsidRPr="008D401D">
        <w:rPr>
          <w:rFonts w:ascii="Arial" w:eastAsia="Arial" w:hAnsi="Arial" w:cs="Arial"/>
          <w:color w:val="000000"/>
          <w:sz w:val="20"/>
          <w:szCs w:val="20"/>
        </w:rPr>
        <w:t xml:space="preserve"> lub wycofania swojej oferty.</w:t>
      </w:r>
    </w:p>
    <w:p w14:paraId="5E9E9DED" w14:textId="77777777" w:rsidR="00284BE1" w:rsidRPr="008D401D" w:rsidRDefault="00284BE1" w:rsidP="00284BE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90" w14:textId="1476492A" w:rsidR="00CE4DA1" w:rsidRPr="008D401D" w:rsidRDefault="00CE4DA1" w:rsidP="0067194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91" w14:textId="77777777" w:rsidR="00CE4DA1" w:rsidRPr="008D401D" w:rsidRDefault="00461891" w:rsidP="003F4F94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bookmarkStart w:id="3" w:name="_heading=h.3znysh7" w:colFirst="0" w:colLast="0"/>
      <w:bookmarkEnd w:id="3"/>
      <w:r w:rsidRPr="008D401D">
        <w:rPr>
          <w:rFonts w:ascii="Arial" w:eastAsia="Arial" w:hAnsi="Arial" w:cs="Arial"/>
          <w:sz w:val="20"/>
          <w:szCs w:val="20"/>
        </w:rPr>
        <w:t>Forma oferty.</w:t>
      </w:r>
    </w:p>
    <w:p w14:paraId="00000092" w14:textId="77777777" w:rsidR="00CE4DA1" w:rsidRPr="008D401D" w:rsidRDefault="00461891" w:rsidP="0077493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401D">
        <w:rPr>
          <w:rFonts w:ascii="Arial" w:eastAsia="Arial" w:hAnsi="Arial" w:cs="Arial"/>
          <w:color w:val="000000"/>
          <w:sz w:val="20"/>
          <w:szCs w:val="20"/>
        </w:rPr>
        <w:t>Dokumenty wchodzące w skład oferty mogą być przedstawiane w formie oryginałów lub ich skanów w przypadku przesłania oferty drogą elektroniczną.</w:t>
      </w:r>
    </w:p>
    <w:p w14:paraId="00000093" w14:textId="67A17FA5" w:rsidR="00CE4DA1" w:rsidRPr="008D401D" w:rsidRDefault="00461891" w:rsidP="0077493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401D">
        <w:rPr>
          <w:rFonts w:ascii="Arial" w:eastAsia="Arial" w:hAnsi="Arial" w:cs="Arial"/>
          <w:color w:val="000000"/>
          <w:sz w:val="20"/>
          <w:szCs w:val="20"/>
        </w:rPr>
        <w:t>Zamawiający może żądać przedstawienia oryginału dokumentu wówczas, gdy złożony przez Wykonawcę skan dokumentu jest nieczytelny lub budzi uzasadnione wątpliwości, co do jego prawdziwości</w:t>
      </w:r>
      <w:r w:rsidR="00826D27" w:rsidRPr="008D401D">
        <w:rPr>
          <w:rFonts w:ascii="Arial" w:eastAsia="Arial" w:hAnsi="Arial" w:cs="Arial"/>
          <w:color w:val="000000"/>
          <w:sz w:val="20"/>
          <w:szCs w:val="20"/>
        </w:rPr>
        <w:t xml:space="preserve"> w ciągu 24 h od wezwania do poprawy oferty.</w:t>
      </w:r>
    </w:p>
    <w:p w14:paraId="39AACA6A" w14:textId="061D7687" w:rsidR="00826D27" w:rsidRPr="008D401D" w:rsidRDefault="00826D27" w:rsidP="0077493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401D">
        <w:rPr>
          <w:rFonts w:ascii="Arial" w:eastAsia="Arial" w:hAnsi="Arial" w:cs="Arial"/>
          <w:color w:val="000000"/>
          <w:sz w:val="20"/>
          <w:szCs w:val="20"/>
        </w:rPr>
        <w:t>W przypadku braku poprawy bądź poprawy dokonanej w sposób niepełny ofer</w:t>
      </w:r>
      <w:r w:rsidR="000261B4" w:rsidRPr="008D401D">
        <w:rPr>
          <w:rFonts w:ascii="Arial" w:eastAsia="Arial" w:hAnsi="Arial" w:cs="Arial"/>
          <w:color w:val="000000"/>
          <w:sz w:val="20"/>
          <w:szCs w:val="20"/>
        </w:rPr>
        <w:t>t</w:t>
      </w:r>
      <w:r w:rsidRPr="008D401D">
        <w:rPr>
          <w:rFonts w:ascii="Arial" w:eastAsia="Arial" w:hAnsi="Arial" w:cs="Arial"/>
          <w:color w:val="000000"/>
          <w:sz w:val="20"/>
          <w:szCs w:val="20"/>
        </w:rPr>
        <w:t xml:space="preserve">a podlegać </w:t>
      </w:r>
      <w:proofErr w:type="gramStart"/>
      <w:r w:rsidRPr="008D401D">
        <w:rPr>
          <w:rFonts w:ascii="Arial" w:eastAsia="Arial" w:hAnsi="Arial" w:cs="Arial"/>
          <w:color w:val="000000"/>
          <w:sz w:val="20"/>
          <w:szCs w:val="20"/>
        </w:rPr>
        <w:t>będzie  odrzuceniu</w:t>
      </w:r>
      <w:proofErr w:type="gramEnd"/>
      <w:r w:rsidR="00682223" w:rsidRPr="008D401D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0000094" w14:textId="1AA8FEDF" w:rsidR="00CE4DA1" w:rsidRPr="008D401D" w:rsidRDefault="00284BE1" w:rsidP="0077493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401D">
        <w:rPr>
          <w:rFonts w:ascii="Arial" w:hAnsi="Arial" w:cs="Arial"/>
          <w:sz w:val="20"/>
          <w:szCs w:val="20"/>
        </w:rPr>
        <w:t xml:space="preserve">Oferta powinna przedstawiać cenę brutto za realizację </w:t>
      </w:r>
      <w:r w:rsidR="009C744A" w:rsidRPr="008D401D">
        <w:rPr>
          <w:rFonts w:ascii="Arial" w:hAnsi="Arial" w:cs="Arial"/>
          <w:sz w:val="20"/>
          <w:szCs w:val="20"/>
        </w:rPr>
        <w:t>przedmiotu zamówienia</w:t>
      </w:r>
      <w:r w:rsidRPr="008D401D">
        <w:rPr>
          <w:rFonts w:ascii="Arial" w:hAnsi="Arial" w:cs="Arial"/>
          <w:sz w:val="20"/>
          <w:szCs w:val="20"/>
        </w:rPr>
        <w:t xml:space="preserve">. </w:t>
      </w:r>
    </w:p>
    <w:p w14:paraId="60467D83" w14:textId="77777777" w:rsidR="00DB76B5" w:rsidRPr="008D401D" w:rsidRDefault="00DB76B5" w:rsidP="00DB76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95" w14:textId="77777777" w:rsidR="00CE4DA1" w:rsidRPr="008D401D" w:rsidRDefault="00461891" w:rsidP="003F4F94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rPr>
          <w:rFonts w:ascii="Arial" w:eastAsia="Arial" w:hAnsi="Arial" w:cs="Arial"/>
          <w:sz w:val="20"/>
          <w:szCs w:val="20"/>
          <w:u w:val="single"/>
        </w:rPr>
      </w:pPr>
      <w:r w:rsidRPr="008D401D">
        <w:rPr>
          <w:rFonts w:ascii="Arial" w:eastAsia="Arial" w:hAnsi="Arial" w:cs="Arial"/>
          <w:sz w:val="20"/>
          <w:szCs w:val="20"/>
        </w:rPr>
        <w:t>Kompletna oferta powinna zawierać:</w:t>
      </w:r>
    </w:p>
    <w:p w14:paraId="1FFFA782" w14:textId="718782A7" w:rsidR="003D4214" w:rsidRPr="008D401D" w:rsidRDefault="00D6000D" w:rsidP="00D600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8D401D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14:paraId="1971B2DB" w14:textId="7DB6201D" w:rsidR="0067194A" w:rsidRPr="008D401D" w:rsidRDefault="00461891" w:rsidP="003F4F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 w:rsidRPr="008D401D">
        <w:rPr>
          <w:rFonts w:ascii="Arial" w:eastAsia="Arial" w:hAnsi="Arial" w:cs="Arial"/>
          <w:b/>
          <w:color w:val="000000"/>
          <w:sz w:val="20"/>
          <w:szCs w:val="20"/>
        </w:rPr>
        <w:t xml:space="preserve">Załącznik nr </w:t>
      </w:r>
      <w:r w:rsidR="00A80B87" w:rsidRPr="008D401D">
        <w:rPr>
          <w:rFonts w:ascii="Arial" w:eastAsia="Arial" w:hAnsi="Arial" w:cs="Arial"/>
          <w:b/>
          <w:color w:val="000000"/>
          <w:sz w:val="20"/>
          <w:szCs w:val="20"/>
        </w:rPr>
        <w:t>1</w:t>
      </w:r>
      <w:r w:rsidRPr="008D401D">
        <w:rPr>
          <w:rFonts w:ascii="Arial" w:eastAsia="Arial" w:hAnsi="Arial" w:cs="Arial"/>
          <w:b/>
          <w:color w:val="000000"/>
          <w:sz w:val="20"/>
          <w:szCs w:val="20"/>
        </w:rPr>
        <w:t xml:space="preserve"> -</w:t>
      </w:r>
      <w:bookmarkStart w:id="4" w:name="_heading=h.2et92p0" w:colFirst="0" w:colLast="0"/>
      <w:bookmarkEnd w:id="4"/>
      <w:r w:rsidR="00E50E82" w:rsidRPr="008D401D">
        <w:rPr>
          <w:rFonts w:ascii="Arial" w:eastAsia="Arial" w:hAnsi="Arial" w:cs="Arial"/>
          <w:b/>
          <w:color w:val="000000"/>
          <w:sz w:val="20"/>
          <w:szCs w:val="20"/>
        </w:rPr>
        <w:t xml:space="preserve"> Formularz ofertowy</w:t>
      </w:r>
      <w:r w:rsidR="009E68AD" w:rsidRPr="008D401D">
        <w:rPr>
          <w:rFonts w:ascii="Arial" w:eastAsia="Arial" w:hAnsi="Arial" w:cs="Arial"/>
          <w:b/>
          <w:color w:val="000000"/>
          <w:sz w:val="20"/>
          <w:szCs w:val="20"/>
        </w:rPr>
        <w:t>,</w:t>
      </w:r>
      <w:r w:rsidR="00E50E82" w:rsidRPr="008D401D">
        <w:rPr>
          <w:rFonts w:ascii="Arial" w:eastAsia="Arial" w:hAnsi="Arial" w:cs="Arial"/>
          <w:b/>
          <w:color w:val="000000"/>
          <w:sz w:val="20"/>
          <w:szCs w:val="20"/>
        </w:rPr>
        <w:t xml:space="preserve">  </w:t>
      </w:r>
    </w:p>
    <w:p w14:paraId="50F61298" w14:textId="0B53915C" w:rsidR="00F42664" w:rsidRPr="008D401D" w:rsidRDefault="00461891" w:rsidP="00F4266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 w:rsidRPr="008D401D">
        <w:rPr>
          <w:rFonts w:ascii="Arial" w:eastAsia="Arial" w:hAnsi="Arial" w:cs="Arial"/>
          <w:b/>
          <w:color w:val="000000"/>
          <w:sz w:val="20"/>
          <w:szCs w:val="20"/>
        </w:rPr>
        <w:t xml:space="preserve">Załącznik nr </w:t>
      </w:r>
      <w:r w:rsidR="00A80B87" w:rsidRPr="008D401D">
        <w:rPr>
          <w:rFonts w:ascii="Arial" w:eastAsia="Arial" w:hAnsi="Arial" w:cs="Arial"/>
          <w:b/>
          <w:color w:val="000000"/>
          <w:sz w:val="20"/>
          <w:szCs w:val="20"/>
        </w:rPr>
        <w:t>2</w:t>
      </w:r>
      <w:r w:rsidRPr="008D401D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E50E82" w:rsidRPr="008D401D">
        <w:rPr>
          <w:rFonts w:ascii="Arial" w:eastAsia="Arial" w:hAnsi="Arial" w:cs="Arial"/>
          <w:b/>
          <w:color w:val="000000"/>
          <w:sz w:val="20"/>
          <w:szCs w:val="20"/>
        </w:rPr>
        <w:t>–</w:t>
      </w:r>
      <w:r w:rsidR="00F42664" w:rsidRPr="008D401D">
        <w:rPr>
          <w:sz w:val="20"/>
          <w:szCs w:val="20"/>
        </w:rPr>
        <w:t xml:space="preserve"> </w:t>
      </w:r>
      <w:r w:rsidR="00F42664" w:rsidRPr="008D401D">
        <w:rPr>
          <w:rFonts w:ascii="Arial" w:eastAsia="Arial" w:hAnsi="Arial" w:cs="Arial"/>
          <w:b/>
          <w:color w:val="000000"/>
          <w:sz w:val="20"/>
          <w:szCs w:val="20"/>
        </w:rPr>
        <w:t>OŚWIADCZENIE o spełnieniu warunków udziału w postępowaniu oraz</w:t>
      </w:r>
    </w:p>
    <w:p w14:paraId="4C7DD3D9" w14:textId="76AC2E49" w:rsidR="003D4214" w:rsidRPr="008D401D" w:rsidRDefault="00F42664" w:rsidP="00F426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  <w:sz w:val="20"/>
          <w:szCs w:val="20"/>
        </w:rPr>
      </w:pPr>
      <w:r w:rsidRPr="008D401D">
        <w:rPr>
          <w:rFonts w:ascii="Arial" w:eastAsia="Arial" w:hAnsi="Arial" w:cs="Arial"/>
          <w:b/>
          <w:color w:val="000000"/>
          <w:sz w:val="20"/>
          <w:szCs w:val="20"/>
        </w:rPr>
        <w:t>o braku podstaw do wykluczenia z udziału w postępowaniu.</w:t>
      </w:r>
    </w:p>
    <w:p w14:paraId="46789CD5" w14:textId="09A9B20C" w:rsidR="00D6000D" w:rsidRPr="008D401D" w:rsidRDefault="00D6000D" w:rsidP="00F426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  <w:sz w:val="20"/>
          <w:szCs w:val="20"/>
        </w:rPr>
      </w:pPr>
      <w:r w:rsidRPr="008D401D">
        <w:rPr>
          <w:rFonts w:ascii="Arial" w:eastAsia="Arial" w:hAnsi="Arial" w:cs="Arial"/>
          <w:b/>
          <w:color w:val="000000"/>
          <w:sz w:val="20"/>
          <w:szCs w:val="20"/>
        </w:rPr>
        <w:t>Plus dokumenty potwierdzające wymagania w zakresie kadry wykonującej przedmiot zamówienia potwierdzające wykształcenie, uprawnienia oraz doświadczenie zawodowe.</w:t>
      </w:r>
    </w:p>
    <w:p w14:paraId="4E20391F" w14:textId="77777777" w:rsidR="00D6000D" w:rsidRPr="008D401D" w:rsidRDefault="00D6000D" w:rsidP="00F426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6A09924" w14:textId="3F151C10" w:rsidR="005702C4" w:rsidRPr="008D401D" w:rsidRDefault="005702C4" w:rsidP="005702C4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D401D">
        <w:rPr>
          <w:rFonts w:ascii="Arial" w:hAnsi="Arial" w:cs="Arial"/>
          <w:b/>
          <w:bCs/>
          <w:sz w:val="20"/>
          <w:szCs w:val="20"/>
        </w:rPr>
        <w:t>Pełnomocnictwo dla osób/y podpisujących/</w:t>
      </w:r>
      <w:proofErr w:type="spellStart"/>
      <w:r w:rsidRPr="008D401D">
        <w:rPr>
          <w:rFonts w:ascii="Arial" w:hAnsi="Arial" w:cs="Arial"/>
          <w:b/>
          <w:bCs/>
          <w:sz w:val="20"/>
          <w:szCs w:val="20"/>
        </w:rPr>
        <w:t>cej</w:t>
      </w:r>
      <w:proofErr w:type="spellEnd"/>
      <w:r w:rsidRPr="008D401D">
        <w:rPr>
          <w:rFonts w:ascii="Arial" w:hAnsi="Arial" w:cs="Arial"/>
          <w:b/>
          <w:bCs/>
          <w:sz w:val="20"/>
          <w:szCs w:val="20"/>
        </w:rPr>
        <w:t xml:space="preserve"> ofertę, że jeżeli upoważnienie takie nie wynika wprost z dokumentu stwierdzającego status prawny Wykonawcy (odpisu z właściwego rejestru lub zaświadczenia o wpisie do ewidencji działalności gospodarczej) - oryginał lub </w:t>
      </w:r>
      <w:proofErr w:type="gramStart"/>
      <w:r w:rsidRPr="008D401D">
        <w:rPr>
          <w:rFonts w:ascii="Arial" w:hAnsi="Arial" w:cs="Arial"/>
          <w:b/>
          <w:bCs/>
          <w:sz w:val="20"/>
          <w:szCs w:val="20"/>
        </w:rPr>
        <w:t>poświadczoną  kopię</w:t>
      </w:r>
      <w:proofErr w:type="gramEnd"/>
      <w:r w:rsidRPr="008D401D">
        <w:rPr>
          <w:rFonts w:ascii="Arial" w:hAnsi="Arial" w:cs="Arial"/>
          <w:b/>
          <w:bCs/>
          <w:sz w:val="20"/>
          <w:szCs w:val="20"/>
        </w:rPr>
        <w:t xml:space="preserve"> stosownego pełnomocnictwa wystawionego przez osoby do tego upoważnione (jeśli dotyczy). </w:t>
      </w:r>
    </w:p>
    <w:p w14:paraId="5FBBE72D" w14:textId="77777777" w:rsidR="005702C4" w:rsidRPr="008D401D" w:rsidRDefault="005702C4" w:rsidP="005702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98" w14:textId="77777777" w:rsidR="00CE4DA1" w:rsidRPr="008D401D" w:rsidRDefault="00CE4DA1">
      <w:pPr>
        <w:spacing w:after="0" w:line="240" w:lineRule="auto"/>
        <w:ind w:left="851"/>
        <w:jc w:val="both"/>
        <w:rPr>
          <w:rFonts w:ascii="Arial" w:eastAsia="Arial" w:hAnsi="Arial" w:cs="Arial"/>
          <w:sz w:val="20"/>
          <w:szCs w:val="20"/>
        </w:rPr>
      </w:pPr>
    </w:p>
    <w:p w14:paraId="00000099" w14:textId="77777777" w:rsidR="00CE4DA1" w:rsidRPr="008D401D" w:rsidRDefault="00461891" w:rsidP="003F4F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firstLine="0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 w:rsidRPr="008D401D">
        <w:rPr>
          <w:rFonts w:ascii="Arial" w:eastAsia="Arial" w:hAnsi="Arial" w:cs="Arial"/>
          <w:color w:val="000000"/>
          <w:sz w:val="20"/>
          <w:szCs w:val="20"/>
        </w:rPr>
        <w:t>Miejsce, termin i sposób złożenia oferty</w:t>
      </w:r>
      <w:r w:rsidRPr="008D401D">
        <w:rPr>
          <w:rFonts w:ascii="Arial" w:eastAsia="Arial" w:hAnsi="Arial" w:cs="Arial"/>
          <w:i/>
          <w:color w:val="000000"/>
          <w:sz w:val="20"/>
          <w:szCs w:val="20"/>
        </w:rPr>
        <w:t>.</w:t>
      </w:r>
    </w:p>
    <w:p w14:paraId="0000009A" w14:textId="77777777" w:rsidR="00CE4DA1" w:rsidRPr="008D401D" w:rsidRDefault="00461891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D401D">
        <w:rPr>
          <w:rFonts w:ascii="Arial" w:eastAsia="Arial" w:hAnsi="Arial" w:cs="Arial"/>
          <w:sz w:val="20"/>
          <w:szCs w:val="20"/>
        </w:rPr>
        <w:t xml:space="preserve">Ofertę należy złożyć w jednej z wymienionych form: </w:t>
      </w:r>
    </w:p>
    <w:p w14:paraId="0000009B" w14:textId="77777777" w:rsidR="00CE4DA1" w:rsidRPr="008D401D" w:rsidRDefault="00461891" w:rsidP="0077493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401D">
        <w:rPr>
          <w:rFonts w:ascii="Arial" w:eastAsia="Arial" w:hAnsi="Arial" w:cs="Arial"/>
          <w:color w:val="000000"/>
          <w:sz w:val="20"/>
          <w:szCs w:val="20"/>
        </w:rPr>
        <w:t xml:space="preserve">osobiście od poniedziałku do piątku w godz. 9.00-15.00 w siedzibie Zamawiającego, </w:t>
      </w:r>
    </w:p>
    <w:p w14:paraId="44A4869D" w14:textId="6E0ECA66" w:rsidR="00E50E82" w:rsidRPr="008D401D" w:rsidRDefault="00461891" w:rsidP="0077493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401D">
        <w:rPr>
          <w:rFonts w:ascii="Arial" w:eastAsia="Arial" w:hAnsi="Arial" w:cs="Arial"/>
          <w:color w:val="000000"/>
          <w:sz w:val="20"/>
          <w:szCs w:val="20"/>
        </w:rPr>
        <w:t>pocztą tradycyjną</w:t>
      </w:r>
      <w:r w:rsidR="00594516" w:rsidRPr="008D401D">
        <w:rPr>
          <w:rFonts w:ascii="Arial" w:eastAsia="Arial" w:hAnsi="Arial" w:cs="Arial"/>
          <w:color w:val="000000"/>
          <w:sz w:val="20"/>
          <w:szCs w:val="20"/>
        </w:rPr>
        <w:t>/kurierem</w:t>
      </w:r>
      <w:r w:rsidRPr="008D401D">
        <w:rPr>
          <w:rFonts w:ascii="Arial" w:eastAsia="Arial" w:hAnsi="Arial" w:cs="Arial"/>
          <w:color w:val="000000"/>
          <w:sz w:val="20"/>
          <w:szCs w:val="20"/>
        </w:rPr>
        <w:t xml:space="preserve"> na adres Zamawiającego z dopiskiem:</w:t>
      </w:r>
      <w:r w:rsidR="0099041D" w:rsidRPr="008D401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40C0F" w:rsidRPr="008D401D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>oferta</w:t>
      </w:r>
      <w:r w:rsidR="0099041D" w:rsidRPr="008D401D">
        <w:rPr>
          <w:rFonts w:ascii="Arial" w:eastAsia="Arial" w:hAnsi="Arial" w:cs="Arial"/>
          <w:color w:val="000000"/>
          <w:sz w:val="20"/>
          <w:szCs w:val="20"/>
        </w:rPr>
        <w:t xml:space="preserve">: </w:t>
      </w:r>
      <w:r w:rsidRPr="008D401D">
        <w:rPr>
          <w:rFonts w:ascii="Arial" w:eastAsia="Arial" w:hAnsi="Arial" w:cs="Arial"/>
          <w:b/>
          <w:bCs/>
          <w:i/>
          <w:color w:val="000000"/>
          <w:sz w:val="20"/>
          <w:szCs w:val="20"/>
        </w:rPr>
        <w:t>„</w:t>
      </w:r>
      <w:r w:rsidR="00D6000D" w:rsidRPr="008D401D">
        <w:rPr>
          <w:rFonts w:ascii="Arial" w:eastAsia="Arial" w:hAnsi="Arial" w:cs="Arial"/>
          <w:b/>
          <w:bCs/>
          <w:i/>
          <w:color w:val="000000"/>
          <w:sz w:val="20"/>
          <w:szCs w:val="20"/>
        </w:rPr>
        <w:t xml:space="preserve">Wsparcie </w:t>
      </w:r>
      <w:proofErr w:type="gramStart"/>
      <w:r w:rsidR="00D6000D" w:rsidRPr="008D401D">
        <w:rPr>
          <w:rFonts w:ascii="Arial" w:eastAsia="Arial" w:hAnsi="Arial" w:cs="Arial"/>
          <w:b/>
          <w:bCs/>
          <w:i/>
          <w:color w:val="000000"/>
          <w:sz w:val="20"/>
          <w:szCs w:val="20"/>
        </w:rPr>
        <w:t>specjalistyczne</w:t>
      </w:r>
      <w:r w:rsidR="00252AB8" w:rsidRPr="008D401D">
        <w:rPr>
          <w:rFonts w:ascii="Arial" w:eastAsia="Arial" w:hAnsi="Arial" w:cs="Arial"/>
          <w:b/>
          <w:bCs/>
          <w:i/>
          <w:color w:val="000000"/>
          <w:sz w:val="20"/>
          <w:szCs w:val="20"/>
        </w:rPr>
        <w:t xml:space="preserve"> </w:t>
      </w:r>
      <w:r w:rsidR="00D62190" w:rsidRPr="008D401D">
        <w:rPr>
          <w:rFonts w:ascii="Arial" w:eastAsia="Arial" w:hAnsi="Arial" w:cs="Arial"/>
          <w:b/>
          <w:bCs/>
          <w:i/>
          <w:color w:val="000000"/>
          <w:sz w:val="20"/>
          <w:szCs w:val="20"/>
        </w:rPr>
        <w:t xml:space="preserve"> dla</w:t>
      </w:r>
      <w:proofErr w:type="gramEnd"/>
      <w:r w:rsidR="00D62190" w:rsidRPr="008D401D">
        <w:rPr>
          <w:rFonts w:ascii="Arial" w:eastAsia="Arial" w:hAnsi="Arial" w:cs="Arial"/>
          <w:b/>
          <w:bCs/>
          <w:i/>
          <w:color w:val="000000"/>
          <w:sz w:val="20"/>
          <w:szCs w:val="20"/>
        </w:rPr>
        <w:t xml:space="preserve"> kadry </w:t>
      </w:r>
      <w:r w:rsidR="009C744A" w:rsidRPr="008D401D">
        <w:rPr>
          <w:rFonts w:ascii="Arial" w:eastAsia="Arial" w:hAnsi="Arial" w:cs="Arial"/>
          <w:b/>
          <w:bCs/>
          <w:i/>
          <w:color w:val="000000"/>
          <w:sz w:val="20"/>
          <w:szCs w:val="20"/>
        </w:rPr>
        <w:t xml:space="preserve"> Antidotum</w:t>
      </w:r>
      <w:r w:rsidRPr="008D401D">
        <w:rPr>
          <w:rFonts w:ascii="Arial" w:eastAsia="Arial" w:hAnsi="Arial" w:cs="Arial"/>
          <w:i/>
          <w:color w:val="000000"/>
          <w:sz w:val="20"/>
          <w:szCs w:val="20"/>
        </w:rPr>
        <w:t xml:space="preserve">” </w:t>
      </w:r>
      <w:r w:rsidRPr="008D401D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6A205DDE" w14:textId="583F4A43" w:rsidR="001739A3" w:rsidRPr="008D401D" w:rsidRDefault="00461891" w:rsidP="0077493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401D">
        <w:rPr>
          <w:rFonts w:ascii="Arial" w:eastAsia="Arial" w:hAnsi="Arial" w:cs="Arial"/>
          <w:color w:val="000000"/>
          <w:sz w:val="20"/>
          <w:szCs w:val="20"/>
        </w:rPr>
        <w:t>w formie skanów na adres mailowy:</w:t>
      </w:r>
      <w:r w:rsidRPr="008D401D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8" w:history="1">
        <w:r w:rsidR="0067194A" w:rsidRPr="008D401D">
          <w:rPr>
            <w:rStyle w:val="Hipercze"/>
            <w:rFonts w:ascii="Arial" w:hAnsi="Arial" w:cs="Arial"/>
            <w:sz w:val="20"/>
            <w:szCs w:val="20"/>
          </w:rPr>
          <w:t>camgoleniow@gmail.com</w:t>
        </w:r>
      </w:hyperlink>
      <w:r w:rsidR="00594516" w:rsidRPr="008D401D">
        <w:rPr>
          <w:rFonts w:ascii="Arial" w:hAnsi="Arial" w:cs="Arial"/>
          <w:color w:val="000000"/>
          <w:sz w:val="20"/>
          <w:szCs w:val="20"/>
        </w:rPr>
        <w:t xml:space="preserve"> </w:t>
      </w:r>
      <w:r w:rsidR="00F10739" w:rsidRPr="008D401D">
        <w:rPr>
          <w:rFonts w:ascii="Arial" w:hAnsi="Arial" w:cs="Arial"/>
          <w:color w:val="000000"/>
          <w:sz w:val="20"/>
          <w:szCs w:val="20"/>
        </w:rPr>
        <w:t>(ze wskazaniem w temacie wiadomości</w:t>
      </w:r>
      <w:r w:rsidR="0099041D" w:rsidRPr="008D401D">
        <w:rPr>
          <w:rFonts w:ascii="Arial" w:hAnsi="Arial" w:cs="Arial"/>
          <w:color w:val="000000"/>
          <w:sz w:val="20"/>
          <w:szCs w:val="20"/>
        </w:rPr>
        <w:t>-</w:t>
      </w:r>
      <w:r w:rsidR="00F10739" w:rsidRPr="008D401D">
        <w:rPr>
          <w:rFonts w:ascii="Arial" w:hAnsi="Arial" w:cs="Arial"/>
          <w:color w:val="000000"/>
          <w:sz w:val="20"/>
          <w:szCs w:val="20"/>
        </w:rPr>
        <w:t xml:space="preserve"> </w:t>
      </w:r>
      <w:r w:rsidR="00F10739" w:rsidRPr="008D401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oferta: ”</w:t>
      </w:r>
      <w:r w:rsidR="00D6000D" w:rsidRPr="008D401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Wsparcie specjalistyczne</w:t>
      </w:r>
      <w:r w:rsidR="00BA452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dla kadry</w:t>
      </w:r>
      <w:r w:rsidR="0099041D" w:rsidRPr="008D401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="00F10739" w:rsidRPr="008D401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ANTIDOTUM”</w:t>
      </w:r>
      <w:r w:rsidR="00F10739" w:rsidRPr="008D401D">
        <w:rPr>
          <w:rFonts w:ascii="Arial" w:hAnsi="Arial" w:cs="Arial"/>
          <w:color w:val="000000"/>
          <w:sz w:val="20"/>
          <w:szCs w:val="20"/>
        </w:rPr>
        <w:t xml:space="preserve">) </w:t>
      </w:r>
      <w:r w:rsidR="00594516" w:rsidRPr="008D401D">
        <w:rPr>
          <w:rFonts w:ascii="Arial" w:hAnsi="Arial" w:cs="Arial"/>
          <w:color w:val="000000"/>
          <w:sz w:val="20"/>
          <w:szCs w:val="20"/>
        </w:rPr>
        <w:t>lub</w:t>
      </w:r>
      <w:r w:rsidR="00594516" w:rsidRPr="008D401D">
        <w:rPr>
          <w:rFonts w:ascii="Arial" w:hAnsi="Arial" w:cs="Arial"/>
          <w:sz w:val="20"/>
          <w:szCs w:val="20"/>
        </w:rPr>
        <w:t xml:space="preserve"> za pośrednictwem bazy konkurencyjności</w:t>
      </w:r>
      <w:r w:rsidR="001739A3" w:rsidRPr="008D401D">
        <w:rPr>
          <w:rFonts w:ascii="Arial Narrow" w:hAnsi="Arial Narrow" w:cs="Arial"/>
          <w:sz w:val="20"/>
          <w:szCs w:val="20"/>
        </w:rPr>
        <w:t xml:space="preserve"> </w:t>
      </w:r>
      <w:r w:rsidR="001739A3" w:rsidRPr="008D401D">
        <w:rPr>
          <w:rFonts w:ascii="Arial" w:hAnsi="Arial" w:cs="Arial"/>
          <w:sz w:val="20"/>
          <w:szCs w:val="20"/>
        </w:rPr>
        <w:t>poprzez bazę konkurencyjności zgodnie z instrukcją znajdującą się na stronie https://archiwum-bazakonkurencyjnosci.funduszeeuropejskie.gov.pl/info/web_instruction (</w:t>
      </w:r>
      <w:r w:rsidR="001739A3" w:rsidRPr="008D401D">
        <w:rPr>
          <w:rFonts w:ascii="Arial" w:hAnsi="Arial" w:cs="Arial"/>
          <w:sz w:val="20"/>
          <w:szCs w:val="20"/>
          <w:u w:val="single"/>
        </w:rPr>
        <w:t>proszę pamiętać o dołączeniu wymaganych załączników składając ofertę przez bazę konkurencyjności w formie skanu podpisanych dokumentów)</w:t>
      </w:r>
      <w:r w:rsidR="001739A3" w:rsidRPr="008D401D">
        <w:rPr>
          <w:rFonts w:ascii="Arial" w:hAnsi="Arial" w:cs="Arial"/>
          <w:b/>
          <w:sz w:val="20"/>
          <w:szCs w:val="20"/>
        </w:rPr>
        <w:t xml:space="preserve"> </w:t>
      </w:r>
    </w:p>
    <w:p w14:paraId="0000009D" w14:textId="76BE0B26" w:rsidR="00CE4DA1" w:rsidRPr="008D401D" w:rsidRDefault="00CE4DA1" w:rsidP="00876B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9E" w14:textId="1CDE0840" w:rsidR="00CE4DA1" w:rsidRPr="008D401D" w:rsidRDefault="00461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D401D">
        <w:rPr>
          <w:color w:val="000000"/>
          <w:sz w:val="20"/>
          <w:szCs w:val="20"/>
        </w:rPr>
        <w:t xml:space="preserve"> </w:t>
      </w:r>
      <w:r w:rsidRPr="008D401D">
        <w:rPr>
          <w:color w:val="000000"/>
          <w:sz w:val="20"/>
          <w:szCs w:val="20"/>
        </w:rPr>
        <w:br/>
      </w:r>
      <w:r w:rsidRPr="008D401D">
        <w:rPr>
          <w:rFonts w:ascii="Arial" w:eastAsia="Arial" w:hAnsi="Arial" w:cs="Arial"/>
          <w:color w:val="000000"/>
          <w:sz w:val="20"/>
          <w:szCs w:val="20"/>
        </w:rPr>
        <w:t>w nieprzekraczalnym terminie do dnia</w:t>
      </w:r>
      <w:r w:rsidR="008D401D" w:rsidRPr="008D401D">
        <w:rPr>
          <w:rFonts w:ascii="Arial" w:eastAsia="Arial" w:hAnsi="Arial" w:cs="Arial"/>
          <w:color w:val="000000"/>
          <w:sz w:val="20"/>
          <w:szCs w:val="20"/>
        </w:rPr>
        <w:t xml:space="preserve">: </w:t>
      </w:r>
      <w:r w:rsidR="00D62190" w:rsidRPr="008D401D">
        <w:rPr>
          <w:rFonts w:ascii="Arial" w:eastAsia="Arial" w:hAnsi="Arial" w:cs="Arial"/>
          <w:b/>
          <w:bCs/>
          <w:color w:val="000000"/>
          <w:sz w:val="20"/>
          <w:szCs w:val="20"/>
        </w:rPr>
        <w:t>1</w:t>
      </w:r>
      <w:r w:rsidR="00B34702">
        <w:rPr>
          <w:rFonts w:ascii="Arial" w:eastAsia="Arial" w:hAnsi="Arial" w:cs="Arial"/>
          <w:b/>
          <w:bCs/>
          <w:color w:val="000000"/>
          <w:sz w:val="20"/>
          <w:szCs w:val="20"/>
        </w:rPr>
        <w:t>7</w:t>
      </w:r>
      <w:r w:rsidR="007E0525" w:rsidRPr="008D401D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="00463134" w:rsidRPr="008D401D">
        <w:rPr>
          <w:rFonts w:ascii="Arial" w:eastAsia="Arial" w:hAnsi="Arial" w:cs="Arial"/>
          <w:b/>
          <w:bCs/>
          <w:color w:val="000000"/>
          <w:sz w:val="20"/>
          <w:szCs w:val="20"/>
        </w:rPr>
        <w:t>maja</w:t>
      </w:r>
      <w:r w:rsidR="0032699F" w:rsidRPr="008D401D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202</w:t>
      </w:r>
      <w:r w:rsidR="00463134" w:rsidRPr="008D401D">
        <w:rPr>
          <w:rFonts w:ascii="Arial" w:eastAsia="Arial" w:hAnsi="Arial" w:cs="Arial"/>
          <w:b/>
          <w:bCs/>
          <w:color w:val="000000"/>
          <w:sz w:val="20"/>
          <w:szCs w:val="20"/>
        </w:rPr>
        <w:t>2</w:t>
      </w:r>
      <w:r w:rsidR="0032699F" w:rsidRPr="008D401D">
        <w:rPr>
          <w:rFonts w:ascii="Arial" w:eastAsia="Arial" w:hAnsi="Arial" w:cs="Arial"/>
          <w:color w:val="000000"/>
          <w:sz w:val="20"/>
          <w:szCs w:val="20"/>
        </w:rPr>
        <w:t xml:space="preserve"> r. </w:t>
      </w:r>
      <w:r w:rsidRPr="008D401D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gramStart"/>
      <w:r w:rsidRPr="008D401D">
        <w:rPr>
          <w:rFonts w:ascii="Arial" w:eastAsia="Arial" w:hAnsi="Arial" w:cs="Arial"/>
          <w:b/>
          <w:color w:val="000000"/>
          <w:sz w:val="20"/>
          <w:szCs w:val="20"/>
        </w:rPr>
        <w:t>do  godz.</w:t>
      </w:r>
      <w:proofErr w:type="gramEnd"/>
      <w:r w:rsidRPr="008D401D">
        <w:rPr>
          <w:rFonts w:ascii="Arial" w:eastAsia="Arial" w:hAnsi="Arial" w:cs="Arial"/>
          <w:b/>
          <w:color w:val="000000"/>
          <w:sz w:val="20"/>
          <w:szCs w:val="20"/>
        </w:rPr>
        <w:t xml:space="preserve"> 15.00.</w:t>
      </w:r>
      <w:r w:rsidRPr="008D401D">
        <w:rPr>
          <w:rFonts w:ascii="Arial" w:eastAsia="Arial" w:hAnsi="Arial" w:cs="Arial"/>
          <w:color w:val="000000"/>
          <w:sz w:val="20"/>
          <w:szCs w:val="20"/>
        </w:rPr>
        <w:t xml:space="preserve"> Decyduje data i godzina </w:t>
      </w:r>
      <w:r w:rsidRPr="008D401D">
        <w:rPr>
          <w:rFonts w:ascii="Arial" w:eastAsia="Arial" w:hAnsi="Arial" w:cs="Arial"/>
          <w:color w:val="000000"/>
          <w:sz w:val="20"/>
          <w:szCs w:val="20"/>
        </w:rPr>
        <w:lastRenderedPageBreak/>
        <w:t>wpływu do siedziby Zamawiającego / na wskazany adres mailowy. Oferty złożone po tym terminie nie będą rozpatrywane.</w:t>
      </w:r>
    </w:p>
    <w:p w14:paraId="0000009F" w14:textId="77777777" w:rsidR="00CE4DA1" w:rsidRPr="008D401D" w:rsidRDefault="00CE4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A0" w14:textId="77777777" w:rsidR="00CE4DA1" w:rsidRPr="008D401D" w:rsidRDefault="00461891" w:rsidP="0077493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 w:rsidRPr="008D401D">
        <w:rPr>
          <w:rFonts w:ascii="Arial" w:eastAsia="Arial" w:hAnsi="Arial" w:cs="Arial"/>
          <w:b/>
          <w:color w:val="000000"/>
          <w:sz w:val="20"/>
          <w:szCs w:val="20"/>
        </w:rPr>
        <w:t>Termin związania ofertą</w:t>
      </w:r>
    </w:p>
    <w:p w14:paraId="000000A1" w14:textId="603A1D85" w:rsidR="00CE4DA1" w:rsidRPr="008D401D" w:rsidRDefault="00876B5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0"/>
          <w:szCs w:val="20"/>
        </w:rPr>
      </w:pPr>
      <w:r w:rsidRPr="008D401D">
        <w:rPr>
          <w:rFonts w:ascii="Arial" w:eastAsia="Arial" w:hAnsi="Arial" w:cs="Arial"/>
          <w:color w:val="000000"/>
          <w:sz w:val="20"/>
          <w:szCs w:val="20"/>
        </w:rPr>
        <w:t>30</w:t>
      </w:r>
      <w:r w:rsidR="008476E4" w:rsidRPr="008D401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461891" w:rsidRPr="008D401D">
        <w:rPr>
          <w:rFonts w:ascii="Arial" w:eastAsia="Arial" w:hAnsi="Arial" w:cs="Arial"/>
          <w:color w:val="000000"/>
          <w:sz w:val="20"/>
          <w:szCs w:val="20"/>
        </w:rPr>
        <w:t>dni od upływu terminu składania ofert.</w:t>
      </w:r>
    </w:p>
    <w:p w14:paraId="000000A2" w14:textId="77777777" w:rsidR="00CE4DA1" w:rsidRPr="008D401D" w:rsidRDefault="00CE4DA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000000A3" w14:textId="56DBE3D8" w:rsidR="00CE4DA1" w:rsidRPr="008D401D" w:rsidRDefault="00461891" w:rsidP="0077493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 w:rsidRPr="008D401D">
        <w:rPr>
          <w:rFonts w:ascii="Arial" w:eastAsia="Arial" w:hAnsi="Arial" w:cs="Arial"/>
          <w:b/>
          <w:color w:val="000000"/>
          <w:sz w:val="20"/>
          <w:szCs w:val="20"/>
        </w:rPr>
        <w:t>Kryteria oceny ofert</w:t>
      </w:r>
    </w:p>
    <w:p w14:paraId="4CC0C6D6" w14:textId="1A98D2C4" w:rsidR="001739A3" w:rsidRPr="008D401D" w:rsidRDefault="001739A3" w:rsidP="001739A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0A21581" w14:textId="77777777" w:rsidR="001739A3" w:rsidRPr="008D401D" w:rsidRDefault="001739A3" w:rsidP="00E50E82">
      <w:pPr>
        <w:pStyle w:val="Nagwek1"/>
        <w:keepLines w:val="0"/>
        <w:tabs>
          <w:tab w:val="left" w:pos="426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bookmarkStart w:id="5" w:name="_Toc232315070"/>
      <w:r w:rsidRPr="008D401D">
        <w:rPr>
          <w:rFonts w:ascii="Arial" w:hAnsi="Arial" w:cs="Arial"/>
          <w:sz w:val="20"/>
          <w:szCs w:val="20"/>
        </w:rPr>
        <w:t>Kryteria oceny ofert.</w:t>
      </w:r>
      <w:bookmarkEnd w:id="5"/>
    </w:p>
    <w:p w14:paraId="151FDB65" w14:textId="77777777" w:rsidR="001739A3" w:rsidRPr="008D401D" w:rsidRDefault="001739A3" w:rsidP="00774936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Arial" w:hAnsi="Arial" w:cs="Arial"/>
          <w:noProof/>
          <w:sz w:val="20"/>
          <w:szCs w:val="20"/>
        </w:rPr>
      </w:pPr>
      <w:r w:rsidRPr="008D401D">
        <w:rPr>
          <w:rFonts w:ascii="Arial" w:hAnsi="Arial" w:cs="Arial"/>
          <w:noProof/>
          <w:sz w:val="20"/>
          <w:szCs w:val="20"/>
        </w:rPr>
        <w:t>Zamawiający oceni i porówna jedynie te kompletne oferty, które nie zostaną odrzucone przez Zamawiającego;</w:t>
      </w:r>
    </w:p>
    <w:p w14:paraId="023069F7" w14:textId="77777777" w:rsidR="001739A3" w:rsidRPr="008D401D" w:rsidRDefault="001739A3" w:rsidP="00774936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Arial" w:hAnsi="Arial" w:cs="Arial"/>
          <w:b/>
          <w:noProof/>
          <w:sz w:val="20"/>
          <w:szCs w:val="20"/>
        </w:rPr>
      </w:pPr>
      <w:r w:rsidRPr="008D401D">
        <w:rPr>
          <w:rFonts w:ascii="Arial" w:hAnsi="Arial" w:cs="Arial"/>
          <w:noProof/>
          <w:sz w:val="20"/>
          <w:szCs w:val="20"/>
        </w:rPr>
        <w:t>Oferty zostaną ocenione przez Zamawiającego w oparciu o następujące kryteria i ich znaczenie:</w:t>
      </w:r>
    </w:p>
    <w:p w14:paraId="165DEC05" w14:textId="77777777" w:rsidR="001739A3" w:rsidRPr="008D401D" w:rsidRDefault="001739A3" w:rsidP="001739A3">
      <w:pPr>
        <w:spacing w:line="240" w:lineRule="auto"/>
        <w:contextualSpacing/>
        <w:jc w:val="both"/>
        <w:rPr>
          <w:rFonts w:ascii="Arial" w:eastAsia="Times New Roman" w:hAnsi="Arial" w:cs="Arial"/>
          <w:noProof/>
          <w:sz w:val="20"/>
          <w:szCs w:val="20"/>
        </w:rPr>
      </w:pPr>
    </w:p>
    <w:tbl>
      <w:tblPr>
        <w:tblW w:w="851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276"/>
        <w:gridCol w:w="3550"/>
      </w:tblGrid>
      <w:tr w:rsidR="001739A3" w:rsidRPr="008D401D" w14:paraId="74B0E842" w14:textId="77777777" w:rsidTr="00863540">
        <w:trPr>
          <w:jc w:val="center"/>
        </w:trPr>
        <w:tc>
          <w:tcPr>
            <w:tcW w:w="2693" w:type="dxa"/>
            <w:vAlign w:val="center"/>
          </w:tcPr>
          <w:p w14:paraId="2C3433A4" w14:textId="77777777" w:rsidR="001739A3" w:rsidRPr="008D401D" w:rsidRDefault="001739A3" w:rsidP="00863540">
            <w:pPr>
              <w:spacing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D401D">
              <w:rPr>
                <w:rFonts w:ascii="Arial" w:hAnsi="Arial" w:cs="Arial"/>
                <w:noProof/>
                <w:sz w:val="20"/>
                <w:szCs w:val="20"/>
              </w:rPr>
              <w:t>Kryterium</w:t>
            </w:r>
          </w:p>
        </w:tc>
        <w:tc>
          <w:tcPr>
            <w:tcW w:w="2276" w:type="dxa"/>
            <w:vAlign w:val="center"/>
          </w:tcPr>
          <w:p w14:paraId="69ADF16B" w14:textId="77777777" w:rsidR="001739A3" w:rsidRPr="008D401D" w:rsidRDefault="001739A3" w:rsidP="00863540">
            <w:pPr>
              <w:spacing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D401D">
              <w:rPr>
                <w:rFonts w:ascii="Arial" w:hAnsi="Arial" w:cs="Arial"/>
                <w:noProof/>
                <w:sz w:val="20"/>
                <w:szCs w:val="20"/>
              </w:rPr>
              <w:t>Znaczenie procentowe kryterium</w:t>
            </w:r>
          </w:p>
        </w:tc>
        <w:tc>
          <w:tcPr>
            <w:tcW w:w="3550" w:type="dxa"/>
            <w:vAlign w:val="center"/>
          </w:tcPr>
          <w:p w14:paraId="511383B7" w14:textId="77777777" w:rsidR="001739A3" w:rsidRPr="008D401D" w:rsidRDefault="001739A3" w:rsidP="00863540">
            <w:pPr>
              <w:spacing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D401D">
              <w:rPr>
                <w:rFonts w:ascii="Arial" w:hAnsi="Arial" w:cs="Arial"/>
                <w:noProof/>
                <w:sz w:val="20"/>
                <w:szCs w:val="20"/>
              </w:rPr>
              <w:t>Maksymalna liczba punktów, jakie może otrzymać oferta za dane kryterium</w:t>
            </w:r>
          </w:p>
        </w:tc>
      </w:tr>
      <w:tr w:rsidR="001739A3" w:rsidRPr="008D401D" w14:paraId="58BFD084" w14:textId="77777777" w:rsidTr="00863540">
        <w:trPr>
          <w:jc w:val="center"/>
        </w:trPr>
        <w:tc>
          <w:tcPr>
            <w:tcW w:w="2693" w:type="dxa"/>
          </w:tcPr>
          <w:p w14:paraId="41CB1194" w14:textId="77777777" w:rsidR="001739A3" w:rsidRPr="008D401D" w:rsidRDefault="001739A3" w:rsidP="00863540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8D401D">
              <w:rPr>
                <w:rFonts w:ascii="Arial" w:hAnsi="Arial" w:cs="Arial"/>
                <w:b/>
                <w:noProof/>
                <w:sz w:val="20"/>
                <w:szCs w:val="20"/>
              </w:rPr>
              <w:t>Cena usługi* [C]</w:t>
            </w:r>
          </w:p>
        </w:tc>
        <w:tc>
          <w:tcPr>
            <w:tcW w:w="2276" w:type="dxa"/>
            <w:vAlign w:val="center"/>
          </w:tcPr>
          <w:p w14:paraId="266E404C" w14:textId="2F623005" w:rsidR="001739A3" w:rsidRPr="008D401D" w:rsidRDefault="00506CFC" w:rsidP="00863540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8D401D">
              <w:rPr>
                <w:rFonts w:ascii="Arial" w:hAnsi="Arial" w:cs="Arial"/>
                <w:b/>
                <w:noProof/>
                <w:sz w:val="20"/>
                <w:szCs w:val="20"/>
              </w:rPr>
              <w:t>8</w:t>
            </w:r>
            <w:r w:rsidR="001739A3" w:rsidRPr="008D401D">
              <w:rPr>
                <w:rFonts w:ascii="Arial" w:hAnsi="Arial" w:cs="Arial"/>
                <w:b/>
                <w:noProof/>
                <w:sz w:val="20"/>
                <w:szCs w:val="20"/>
              </w:rPr>
              <w:t>0%</w:t>
            </w:r>
          </w:p>
        </w:tc>
        <w:tc>
          <w:tcPr>
            <w:tcW w:w="3550" w:type="dxa"/>
            <w:vAlign w:val="center"/>
          </w:tcPr>
          <w:p w14:paraId="6EA55BCE" w14:textId="64715FC0" w:rsidR="001739A3" w:rsidRPr="008D401D" w:rsidRDefault="00506CFC" w:rsidP="00863540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8D401D">
              <w:rPr>
                <w:rFonts w:ascii="Arial" w:hAnsi="Arial" w:cs="Arial"/>
                <w:b/>
                <w:noProof/>
                <w:sz w:val="20"/>
                <w:szCs w:val="20"/>
              </w:rPr>
              <w:t>8</w:t>
            </w:r>
            <w:r w:rsidR="001739A3" w:rsidRPr="008D401D">
              <w:rPr>
                <w:rFonts w:ascii="Arial" w:hAnsi="Arial" w:cs="Arial"/>
                <w:b/>
                <w:noProof/>
                <w:sz w:val="20"/>
                <w:szCs w:val="20"/>
              </w:rPr>
              <w:t>0 pkt</w:t>
            </w:r>
          </w:p>
        </w:tc>
      </w:tr>
      <w:tr w:rsidR="001739A3" w:rsidRPr="008D401D" w14:paraId="53CC83AE" w14:textId="77777777" w:rsidTr="00863540">
        <w:trPr>
          <w:jc w:val="center"/>
        </w:trPr>
        <w:tc>
          <w:tcPr>
            <w:tcW w:w="2693" w:type="dxa"/>
          </w:tcPr>
          <w:p w14:paraId="51AF3A55" w14:textId="77777777" w:rsidR="001739A3" w:rsidRPr="008D401D" w:rsidRDefault="001739A3" w:rsidP="00863540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8D401D">
              <w:rPr>
                <w:rFonts w:ascii="Arial" w:hAnsi="Arial" w:cs="Arial"/>
                <w:b/>
                <w:sz w:val="20"/>
                <w:szCs w:val="20"/>
              </w:rPr>
              <w:t>Klauzula społeczna [KS]</w:t>
            </w:r>
          </w:p>
        </w:tc>
        <w:tc>
          <w:tcPr>
            <w:tcW w:w="2276" w:type="dxa"/>
          </w:tcPr>
          <w:p w14:paraId="4A5DBBAD" w14:textId="72E19FE5" w:rsidR="001739A3" w:rsidRPr="008D401D" w:rsidRDefault="00506CFC" w:rsidP="00863540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8D401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739A3" w:rsidRPr="008D401D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3550" w:type="dxa"/>
          </w:tcPr>
          <w:p w14:paraId="08F5ABCD" w14:textId="1CC2B5D3" w:rsidR="001739A3" w:rsidRPr="008D401D" w:rsidRDefault="00506CFC" w:rsidP="00863540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8D401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739A3" w:rsidRPr="008D401D">
              <w:rPr>
                <w:rFonts w:ascii="Arial" w:hAnsi="Arial" w:cs="Arial"/>
                <w:b/>
                <w:sz w:val="20"/>
                <w:szCs w:val="20"/>
              </w:rPr>
              <w:t>0 pkt</w:t>
            </w:r>
          </w:p>
        </w:tc>
      </w:tr>
    </w:tbl>
    <w:p w14:paraId="5D2DB231" w14:textId="77777777" w:rsidR="001739A3" w:rsidRPr="008D401D" w:rsidRDefault="001739A3" w:rsidP="001739A3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D19FACF" w14:textId="6D6A3876" w:rsidR="001739A3" w:rsidRPr="008D401D" w:rsidRDefault="001739A3" w:rsidP="001739A3">
      <w:pPr>
        <w:spacing w:line="240" w:lineRule="auto"/>
        <w:jc w:val="both"/>
        <w:rPr>
          <w:rFonts w:ascii="Arial" w:hAnsi="Arial" w:cs="Arial"/>
          <w:noProof/>
          <w:color w:val="000000"/>
          <w:sz w:val="20"/>
          <w:szCs w:val="20"/>
        </w:rPr>
      </w:pPr>
      <w:r w:rsidRPr="008D401D">
        <w:rPr>
          <w:rFonts w:ascii="Arial" w:hAnsi="Arial" w:cs="Arial"/>
          <w:noProof/>
          <w:color w:val="000000"/>
          <w:sz w:val="20"/>
          <w:szCs w:val="20"/>
        </w:rPr>
        <w:t>*</w:t>
      </w:r>
      <w:r w:rsidRPr="008D401D">
        <w:rPr>
          <w:rFonts w:ascii="Arial" w:hAnsi="Arial" w:cs="Arial"/>
          <w:color w:val="000000"/>
          <w:sz w:val="20"/>
          <w:szCs w:val="20"/>
        </w:rPr>
        <w:t xml:space="preserve"> </w:t>
      </w:r>
      <w:r w:rsidRPr="008D401D">
        <w:rPr>
          <w:rFonts w:ascii="Arial" w:hAnsi="Arial" w:cs="Arial"/>
          <w:noProof/>
          <w:color w:val="000000"/>
          <w:sz w:val="20"/>
          <w:szCs w:val="20"/>
        </w:rPr>
        <w:t xml:space="preserve">Cena brutto to cena jaką </w:t>
      </w:r>
      <w:r w:rsidR="007E0525" w:rsidRPr="008D401D">
        <w:rPr>
          <w:rFonts w:ascii="Arial" w:hAnsi="Arial" w:cs="Arial"/>
          <w:noProof/>
          <w:color w:val="000000"/>
          <w:sz w:val="20"/>
          <w:szCs w:val="20"/>
        </w:rPr>
        <w:t>Z</w:t>
      </w:r>
      <w:r w:rsidRPr="008D401D">
        <w:rPr>
          <w:rFonts w:ascii="Arial" w:hAnsi="Arial" w:cs="Arial"/>
          <w:noProof/>
          <w:color w:val="000000"/>
          <w:sz w:val="20"/>
          <w:szCs w:val="20"/>
        </w:rPr>
        <w:t>amawiający będzie zobowiązany ponieść w związku z realizacją przedmiotowego zamówienia.</w:t>
      </w:r>
    </w:p>
    <w:p w14:paraId="28B7BE74" w14:textId="77777777" w:rsidR="001739A3" w:rsidRPr="008D401D" w:rsidRDefault="001739A3" w:rsidP="001739A3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6" w:name="_Toc504465407"/>
    </w:p>
    <w:p w14:paraId="2C122728" w14:textId="77777777" w:rsidR="001739A3" w:rsidRPr="008D401D" w:rsidRDefault="001739A3" w:rsidP="001739A3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D401D">
        <w:rPr>
          <w:rFonts w:ascii="Arial" w:hAnsi="Arial" w:cs="Arial"/>
          <w:b/>
          <w:sz w:val="20"/>
          <w:szCs w:val="20"/>
        </w:rPr>
        <w:t>Zasady oceny kryterium "Cena usługi" [C</w:t>
      </w:r>
      <w:bookmarkEnd w:id="6"/>
      <w:r w:rsidRPr="008D401D">
        <w:rPr>
          <w:rFonts w:ascii="Arial" w:hAnsi="Arial" w:cs="Arial"/>
          <w:b/>
          <w:sz w:val="20"/>
          <w:szCs w:val="20"/>
        </w:rPr>
        <w:t>].</w:t>
      </w:r>
    </w:p>
    <w:p w14:paraId="1CE60986" w14:textId="77777777" w:rsidR="00B7554D" w:rsidRPr="008D401D" w:rsidRDefault="00B7554D" w:rsidP="00B7554D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40080AAF" w14:textId="77777777" w:rsidR="00B7554D" w:rsidRPr="008D401D" w:rsidRDefault="00B7554D" w:rsidP="00B7554D">
      <w:pPr>
        <w:jc w:val="both"/>
        <w:rPr>
          <w:rFonts w:ascii="Arial" w:hAnsi="Arial" w:cs="Arial"/>
          <w:sz w:val="20"/>
          <w:szCs w:val="20"/>
        </w:rPr>
      </w:pPr>
    </w:p>
    <w:p w14:paraId="0F8EAD79" w14:textId="77777777" w:rsidR="00B7554D" w:rsidRPr="008D401D" w:rsidRDefault="00B7554D" w:rsidP="00B7554D">
      <w:pPr>
        <w:jc w:val="both"/>
        <w:rPr>
          <w:rFonts w:ascii="Arial" w:hAnsi="Arial" w:cs="Arial"/>
          <w:sz w:val="20"/>
          <w:szCs w:val="20"/>
        </w:rPr>
      </w:pPr>
      <w:r w:rsidRPr="008D401D">
        <w:rPr>
          <w:rFonts w:ascii="Arial" w:hAnsi="Arial" w:cs="Arial"/>
          <w:sz w:val="20"/>
          <w:szCs w:val="20"/>
        </w:rPr>
        <w:t xml:space="preserve">W ramach kryterium „Cena usługi” ocena ofert zostanie dokonana przy zastosowaniu wzoru: </w:t>
      </w:r>
    </w:p>
    <w:p w14:paraId="6FA1C2E3" w14:textId="77777777" w:rsidR="00B7554D" w:rsidRPr="008D401D" w:rsidRDefault="00B7554D" w:rsidP="00B7554D">
      <w:pPr>
        <w:ind w:left="567" w:firstLine="426"/>
        <w:jc w:val="both"/>
        <w:rPr>
          <w:rFonts w:ascii="Arial" w:hAnsi="Arial" w:cs="Arial"/>
          <w:sz w:val="20"/>
          <w:szCs w:val="20"/>
        </w:rPr>
      </w:pPr>
      <w:proofErr w:type="spellStart"/>
      <w:r w:rsidRPr="008D401D">
        <w:rPr>
          <w:rFonts w:ascii="Arial" w:hAnsi="Arial" w:cs="Arial"/>
          <w:sz w:val="20"/>
          <w:szCs w:val="20"/>
        </w:rPr>
        <w:t>Cn</w:t>
      </w:r>
      <w:proofErr w:type="spellEnd"/>
      <w:r w:rsidRPr="008D401D">
        <w:rPr>
          <w:rFonts w:ascii="Arial" w:hAnsi="Arial" w:cs="Arial"/>
          <w:sz w:val="20"/>
          <w:szCs w:val="20"/>
        </w:rPr>
        <w:t xml:space="preserve"> </w:t>
      </w:r>
    </w:p>
    <w:p w14:paraId="2BBE66B1" w14:textId="77777777" w:rsidR="00B7554D" w:rsidRPr="008D401D" w:rsidRDefault="00B7554D" w:rsidP="00B7554D">
      <w:pPr>
        <w:ind w:left="567"/>
        <w:jc w:val="both"/>
        <w:rPr>
          <w:rFonts w:ascii="Arial" w:hAnsi="Arial" w:cs="Arial"/>
          <w:sz w:val="20"/>
          <w:szCs w:val="20"/>
        </w:rPr>
      </w:pPr>
      <w:r w:rsidRPr="008D401D">
        <w:rPr>
          <w:rFonts w:ascii="Arial" w:hAnsi="Arial" w:cs="Arial"/>
          <w:sz w:val="20"/>
          <w:szCs w:val="20"/>
        </w:rPr>
        <w:t>C = ------- x100 pkt x 80 %</w:t>
      </w:r>
    </w:p>
    <w:p w14:paraId="42766141" w14:textId="77777777" w:rsidR="00B7554D" w:rsidRPr="008D401D" w:rsidRDefault="00B7554D" w:rsidP="00B7554D">
      <w:pPr>
        <w:ind w:left="993"/>
        <w:jc w:val="both"/>
        <w:rPr>
          <w:rFonts w:ascii="Arial" w:hAnsi="Arial" w:cs="Arial"/>
          <w:sz w:val="20"/>
          <w:szCs w:val="20"/>
        </w:rPr>
      </w:pPr>
      <w:r w:rsidRPr="008D401D">
        <w:rPr>
          <w:rFonts w:ascii="Arial" w:hAnsi="Arial" w:cs="Arial"/>
          <w:sz w:val="20"/>
          <w:szCs w:val="20"/>
        </w:rPr>
        <w:t xml:space="preserve">Co </w:t>
      </w:r>
    </w:p>
    <w:p w14:paraId="527DC2FE" w14:textId="77777777" w:rsidR="00B7554D" w:rsidRPr="008D401D" w:rsidRDefault="00B7554D" w:rsidP="00B7554D">
      <w:pPr>
        <w:ind w:left="567"/>
        <w:jc w:val="both"/>
        <w:rPr>
          <w:rFonts w:ascii="Arial" w:hAnsi="Arial" w:cs="Arial"/>
          <w:sz w:val="20"/>
          <w:szCs w:val="20"/>
        </w:rPr>
      </w:pPr>
    </w:p>
    <w:p w14:paraId="3DAE75F2" w14:textId="77777777" w:rsidR="00B7554D" w:rsidRPr="008D401D" w:rsidRDefault="00B7554D" w:rsidP="00B7554D">
      <w:pPr>
        <w:ind w:left="284"/>
        <w:jc w:val="both"/>
        <w:rPr>
          <w:rFonts w:ascii="Arial" w:hAnsi="Arial" w:cs="Arial"/>
          <w:sz w:val="20"/>
          <w:szCs w:val="20"/>
        </w:rPr>
      </w:pPr>
      <w:r w:rsidRPr="008D401D">
        <w:rPr>
          <w:rFonts w:ascii="Arial" w:hAnsi="Arial" w:cs="Arial"/>
          <w:sz w:val="20"/>
          <w:szCs w:val="20"/>
        </w:rPr>
        <w:t>gdzie:</w:t>
      </w:r>
    </w:p>
    <w:p w14:paraId="68EF9F6D" w14:textId="77777777" w:rsidR="00B7554D" w:rsidRPr="008D401D" w:rsidRDefault="00B7554D" w:rsidP="00B7554D">
      <w:pPr>
        <w:ind w:left="567"/>
        <w:jc w:val="both"/>
        <w:rPr>
          <w:rFonts w:ascii="Arial" w:hAnsi="Arial" w:cs="Arial"/>
          <w:sz w:val="20"/>
          <w:szCs w:val="20"/>
        </w:rPr>
      </w:pPr>
      <w:r w:rsidRPr="008D401D">
        <w:rPr>
          <w:rFonts w:ascii="Arial" w:hAnsi="Arial" w:cs="Arial"/>
          <w:sz w:val="20"/>
          <w:szCs w:val="20"/>
        </w:rPr>
        <w:t>C – liczba punktów w ramach kryterium „Cena”,</w:t>
      </w:r>
    </w:p>
    <w:p w14:paraId="4BC4029F" w14:textId="77777777" w:rsidR="00B7554D" w:rsidRPr="008D401D" w:rsidRDefault="00B7554D" w:rsidP="00B7554D">
      <w:pPr>
        <w:ind w:left="567"/>
        <w:jc w:val="both"/>
        <w:rPr>
          <w:rFonts w:ascii="Arial" w:hAnsi="Arial" w:cs="Arial"/>
          <w:sz w:val="20"/>
          <w:szCs w:val="20"/>
        </w:rPr>
      </w:pPr>
      <w:proofErr w:type="spellStart"/>
      <w:r w:rsidRPr="008D401D">
        <w:rPr>
          <w:rFonts w:ascii="Arial" w:hAnsi="Arial" w:cs="Arial"/>
          <w:sz w:val="20"/>
          <w:szCs w:val="20"/>
        </w:rPr>
        <w:t>Cn</w:t>
      </w:r>
      <w:proofErr w:type="spellEnd"/>
      <w:r w:rsidRPr="008D401D">
        <w:rPr>
          <w:rFonts w:ascii="Arial" w:hAnsi="Arial" w:cs="Arial"/>
          <w:sz w:val="20"/>
          <w:szCs w:val="20"/>
        </w:rPr>
        <w:t xml:space="preserve"> - najniższa cena spośród ofert ocenianych</w:t>
      </w:r>
    </w:p>
    <w:p w14:paraId="39A5686D" w14:textId="77777777" w:rsidR="00B7554D" w:rsidRPr="008D401D" w:rsidRDefault="00B7554D" w:rsidP="00B7554D">
      <w:pPr>
        <w:ind w:left="567"/>
        <w:jc w:val="both"/>
        <w:rPr>
          <w:rFonts w:ascii="Arial" w:hAnsi="Arial" w:cs="Arial"/>
          <w:sz w:val="20"/>
          <w:szCs w:val="20"/>
        </w:rPr>
      </w:pPr>
      <w:r w:rsidRPr="008D401D">
        <w:rPr>
          <w:rFonts w:ascii="Arial" w:hAnsi="Arial" w:cs="Arial"/>
          <w:sz w:val="20"/>
          <w:szCs w:val="20"/>
        </w:rPr>
        <w:t xml:space="preserve">Co - cena oferty ocenianej </w:t>
      </w:r>
    </w:p>
    <w:p w14:paraId="4F74FA27" w14:textId="77777777" w:rsidR="001739A3" w:rsidRPr="008D401D" w:rsidRDefault="001739A3" w:rsidP="001739A3">
      <w:pPr>
        <w:tabs>
          <w:tab w:val="left" w:pos="426"/>
          <w:tab w:val="num" w:pos="5760"/>
        </w:tabs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5C023DDC" w14:textId="51490746" w:rsidR="001739A3" w:rsidRPr="008D401D" w:rsidRDefault="00B7554D" w:rsidP="001739A3">
      <w:pPr>
        <w:spacing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D401D">
        <w:rPr>
          <w:rFonts w:ascii="Arial" w:hAnsi="Arial" w:cs="Arial"/>
          <w:noProof/>
          <w:sz w:val="20"/>
          <w:szCs w:val="20"/>
          <w:u w:val="single"/>
        </w:rPr>
        <w:t xml:space="preserve"> </w:t>
      </w:r>
    </w:p>
    <w:p w14:paraId="5D0C191B" w14:textId="77777777" w:rsidR="001739A3" w:rsidRPr="008D401D" w:rsidRDefault="001739A3" w:rsidP="001739A3">
      <w:p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342C0823" w14:textId="77777777" w:rsidR="001739A3" w:rsidRPr="008D401D" w:rsidRDefault="001739A3" w:rsidP="001739A3">
      <w:pPr>
        <w:jc w:val="both"/>
        <w:rPr>
          <w:rFonts w:ascii="Arial" w:hAnsi="Arial" w:cs="Arial"/>
          <w:sz w:val="20"/>
          <w:szCs w:val="20"/>
        </w:rPr>
      </w:pPr>
      <w:r w:rsidRPr="008D401D">
        <w:rPr>
          <w:rFonts w:ascii="Arial" w:hAnsi="Arial" w:cs="Arial"/>
          <w:b/>
          <w:sz w:val="20"/>
          <w:szCs w:val="20"/>
        </w:rPr>
        <w:t>Zasady oceny kryterium "Klauzula społeczna" [KS]:</w:t>
      </w:r>
    </w:p>
    <w:p w14:paraId="1840ECB3" w14:textId="35D9FB5E" w:rsidR="001739A3" w:rsidRPr="008D401D" w:rsidRDefault="001739A3" w:rsidP="004A2723">
      <w:pPr>
        <w:widowControl w:val="0"/>
        <w:suppressAutoHyphens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8D401D">
        <w:rPr>
          <w:rFonts w:ascii="Arial" w:hAnsi="Arial" w:cs="Arial"/>
          <w:sz w:val="20"/>
          <w:szCs w:val="20"/>
        </w:rPr>
        <w:t xml:space="preserve">Klauzula społeczna - Wykonawca do realizacji zamówienia </w:t>
      </w:r>
      <w:r w:rsidRPr="008D401D">
        <w:rPr>
          <w:rFonts w:ascii="Arial" w:hAnsi="Arial" w:cs="Arial"/>
          <w:b/>
          <w:bCs/>
          <w:sz w:val="20"/>
          <w:szCs w:val="20"/>
        </w:rPr>
        <w:t>zatrudni</w:t>
      </w:r>
      <w:r w:rsidRPr="008D401D">
        <w:rPr>
          <w:rFonts w:ascii="Arial" w:hAnsi="Arial" w:cs="Arial"/>
          <w:sz w:val="20"/>
          <w:szCs w:val="20"/>
        </w:rPr>
        <w:t xml:space="preserve"> na umowę o pracę </w:t>
      </w:r>
      <w:r w:rsidRPr="008D401D">
        <w:rPr>
          <w:rFonts w:ascii="Arial" w:hAnsi="Arial" w:cs="Arial"/>
          <w:sz w:val="20"/>
          <w:szCs w:val="20"/>
          <w:shd w:val="clear" w:color="auto" w:fill="FFFFFF"/>
        </w:rPr>
        <w:t xml:space="preserve">lub spółdzielczą umowę o pracę lub umowę cywilno-prawną </w:t>
      </w:r>
      <w:r w:rsidRPr="008D401D">
        <w:rPr>
          <w:rFonts w:ascii="Arial" w:hAnsi="Arial" w:cs="Arial"/>
          <w:sz w:val="20"/>
          <w:szCs w:val="20"/>
        </w:rPr>
        <w:t xml:space="preserve">osobę/osoby: </w:t>
      </w:r>
    </w:p>
    <w:p w14:paraId="0DC55B88" w14:textId="77777777" w:rsidR="001739A3" w:rsidRPr="008D401D" w:rsidRDefault="001739A3" w:rsidP="00774936">
      <w:pPr>
        <w:widowControl w:val="0"/>
        <w:numPr>
          <w:ilvl w:val="0"/>
          <w:numId w:val="16"/>
        </w:numPr>
        <w:tabs>
          <w:tab w:val="clear" w:pos="0"/>
          <w:tab w:val="num" w:pos="1418"/>
        </w:tabs>
        <w:suppressAutoHyphens/>
        <w:spacing w:after="0"/>
        <w:ind w:left="1418" w:hanging="567"/>
        <w:jc w:val="both"/>
        <w:rPr>
          <w:rFonts w:ascii="Arial" w:hAnsi="Arial" w:cs="Arial"/>
          <w:sz w:val="20"/>
          <w:szCs w:val="20"/>
        </w:rPr>
      </w:pPr>
      <w:r w:rsidRPr="008D401D">
        <w:rPr>
          <w:rFonts w:ascii="Arial" w:hAnsi="Arial" w:cs="Arial"/>
          <w:sz w:val="20"/>
          <w:szCs w:val="20"/>
        </w:rPr>
        <w:t xml:space="preserve">Bezrobotne w rozumieniu ustawy z dnia 20 kwietnia 2004 r. o promocji zatrudnienia i </w:t>
      </w:r>
      <w:r w:rsidRPr="008D401D">
        <w:rPr>
          <w:rFonts w:ascii="Arial" w:hAnsi="Arial" w:cs="Arial"/>
          <w:sz w:val="20"/>
          <w:szCs w:val="20"/>
        </w:rPr>
        <w:lastRenderedPageBreak/>
        <w:t>instytucjach rynku pracy; i/lub</w:t>
      </w:r>
    </w:p>
    <w:p w14:paraId="67553557" w14:textId="77777777" w:rsidR="001739A3" w:rsidRPr="008D401D" w:rsidRDefault="001739A3" w:rsidP="00774936">
      <w:pPr>
        <w:widowControl w:val="0"/>
        <w:numPr>
          <w:ilvl w:val="0"/>
          <w:numId w:val="16"/>
        </w:numPr>
        <w:tabs>
          <w:tab w:val="clear" w:pos="0"/>
          <w:tab w:val="num" w:pos="1418"/>
        </w:tabs>
        <w:suppressAutoHyphens/>
        <w:spacing w:after="0"/>
        <w:ind w:left="1418" w:hanging="567"/>
        <w:jc w:val="both"/>
        <w:rPr>
          <w:rFonts w:ascii="Arial" w:hAnsi="Arial" w:cs="Arial"/>
          <w:sz w:val="20"/>
          <w:szCs w:val="20"/>
        </w:rPr>
      </w:pPr>
      <w:r w:rsidRPr="008D401D">
        <w:rPr>
          <w:rFonts w:ascii="Arial" w:hAnsi="Arial" w:cs="Arial"/>
          <w:sz w:val="20"/>
          <w:szCs w:val="20"/>
        </w:rPr>
        <w:t>Młodocianych, o których mowa w przepisach prawa pracy, w celu przygotowania zawodowego; i/lub</w:t>
      </w:r>
    </w:p>
    <w:p w14:paraId="4AEC28A4" w14:textId="77777777" w:rsidR="001739A3" w:rsidRPr="008D401D" w:rsidRDefault="001739A3" w:rsidP="00774936">
      <w:pPr>
        <w:widowControl w:val="0"/>
        <w:numPr>
          <w:ilvl w:val="0"/>
          <w:numId w:val="16"/>
        </w:numPr>
        <w:tabs>
          <w:tab w:val="clear" w:pos="0"/>
          <w:tab w:val="num" w:pos="1418"/>
        </w:tabs>
        <w:suppressAutoHyphens/>
        <w:spacing w:after="0"/>
        <w:ind w:left="1418" w:hanging="567"/>
        <w:jc w:val="both"/>
        <w:rPr>
          <w:rFonts w:ascii="Arial" w:hAnsi="Arial" w:cs="Arial"/>
          <w:sz w:val="20"/>
          <w:szCs w:val="20"/>
        </w:rPr>
      </w:pPr>
      <w:r w:rsidRPr="008D401D">
        <w:rPr>
          <w:rFonts w:ascii="Arial" w:hAnsi="Arial" w:cs="Arial"/>
          <w:sz w:val="20"/>
          <w:szCs w:val="20"/>
        </w:rPr>
        <w:t>Niepełnosprawne w rozumieniu ustawy z dnia 27 sierpnia 1997 r. o rehabilitacji zawodowej i społecznej oraz zatrudnieniu osób niepełnosprawnych; i/lub</w:t>
      </w:r>
    </w:p>
    <w:p w14:paraId="60DFF3D8" w14:textId="77777777" w:rsidR="001739A3" w:rsidRPr="008D401D" w:rsidRDefault="001739A3" w:rsidP="00774936">
      <w:pPr>
        <w:widowControl w:val="0"/>
        <w:numPr>
          <w:ilvl w:val="0"/>
          <w:numId w:val="16"/>
        </w:numPr>
        <w:tabs>
          <w:tab w:val="clear" w:pos="0"/>
          <w:tab w:val="num" w:pos="1418"/>
        </w:tabs>
        <w:suppressAutoHyphens/>
        <w:spacing w:after="0"/>
        <w:ind w:left="1418" w:hanging="567"/>
        <w:jc w:val="both"/>
        <w:rPr>
          <w:rFonts w:ascii="Arial" w:hAnsi="Arial" w:cs="Arial"/>
          <w:sz w:val="20"/>
          <w:szCs w:val="20"/>
        </w:rPr>
      </w:pPr>
      <w:r w:rsidRPr="008D401D">
        <w:rPr>
          <w:rFonts w:ascii="Arial" w:hAnsi="Arial" w:cs="Arial"/>
          <w:sz w:val="20"/>
          <w:szCs w:val="20"/>
        </w:rPr>
        <w:t xml:space="preserve">Innych osób niż określone w pkt a) b) lub c), o którym mowa w ustawie z dnia 13 czerwca 2003 r. o zatrudnieniu socjalnym (Dz.U.2019.0.217) lub we właściwych przepisach państwa członkowskich Unii </w:t>
      </w:r>
      <w:proofErr w:type="gramStart"/>
      <w:r w:rsidRPr="008D401D">
        <w:rPr>
          <w:rFonts w:ascii="Arial" w:hAnsi="Arial" w:cs="Arial"/>
          <w:sz w:val="20"/>
          <w:szCs w:val="20"/>
        </w:rPr>
        <w:t>Europejskiej  lub</w:t>
      </w:r>
      <w:proofErr w:type="gramEnd"/>
      <w:r w:rsidRPr="008D401D">
        <w:rPr>
          <w:rFonts w:ascii="Arial" w:hAnsi="Arial" w:cs="Arial"/>
          <w:sz w:val="20"/>
          <w:szCs w:val="20"/>
        </w:rPr>
        <w:t xml:space="preserve"> Europejskiego Obszaru Gospodarczego.</w:t>
      </w:r>
    </w:p>
    <w:p w14:paraId="0A9A7E43" w14:textId="77777777" w:rsidR="001739A3" w:rsidRPr="008D401D" w:rsidRDefault="001739A3" w:rsidP="001739A3">
      <w:pPr>
        <w:tabs>
          <w:tab w:val="num" w:pos="1418"/>
        </w:tabs>
        <w:ind w:left="1418" w:hanging="567"/>
        <w:jc w:val="both"/>
        <w:rPr>
          <w:rFonts w:ascii="Arial" w:hAnsi="Arial" w:cs="Arial"/>
          <w:sz w:val="20"/>
          <w:szCs w:val="20"/>
        </w:rPr>
      </w:pPr>
    </w:p>
    <w:p w14:paraId="38370A6F" w14:textId="173B8132" w:rsidR="001739A3" w:rsidRPr="008D401D" w:rsidRDefault="001739A3" w:rsidP="00F617B6">
      <w:pPr>
        <w:ind w:left="709"/>
        <w:rPr>
          <w:rFonts w:ascii="Arial" w:hAnsi="Arial" w:cs="Arial"/>
          <w:sz w:val="20"/>
          <w:szCs w:val="20"/>
          <w:shd w:val="clear" w:color="auto" w:fill="FFFFFF"/>
        </w:rPr>
      </w:pPr>
      <w:r w:rsidRPr="008D401D">
        <w:rPr>
          <w:rFonts w:ascii="Arial" w:hAnsi="Arial" w:cs="Arial"/>
          <w:sz w:val="20"/>
          <w:szCs w:val="20"/>
          <w:shd w:val="clear" w:color="auto" w:fill="FFFFFF"/>
        </w:rPr>
        <w:t xml:space="preserve">Możliwe jest zatrudnienie na część etatu, na okres nie krótszy niż </w:t>
      </w:r>
      <w:r w:rsidRPr="008D401D">
        <w:rPr>
          <w:rFonts w:ascii="Arial" w:hAnsi="Arial" w:cs="Arial"/>
          <w:sz w:val="20"/>
          <w:szCs w:val="20"/>
        </w:rPr>
        <w:t>okres realizacji zamówienia</w:t>
      </w:r>
      <w:r w:rsidRPr="008D401D">
        <w:rPr>
          <w:rFonts w:ascii="Arial" w:hAnsi="Arial" w:cs="Arial"/>
          <w:sz w:val="20"/>
          <w:szCs w:val="20"/>
          <w:shd w:val="clear" w:color="auto" w:fill="FFFFFF"/>
        </w:rPr>
        <w:t xml:space="preserve">, jednak ze względu na jakość miejsca pracy nie może to być mniej niż 1/8 etatu. W przypadku umów cywilno-prawnych, na okres nie krótszy niż </w:t>
      </w:r>
      <w:r w:rsidRPr="008D401D">
        <w:rPr>
          <w:rFonts w:ascii="Arial" w:hAnsi="Arial" w:cs="Arial"/>
          <w:sz w:val="20"/>
          <w:szCs w:val="20"/>
        </w:rPr>
        <w:t>okres realizacji zamówienia</w:t>
      </w:r>
      <w:r w:rsidRPr="008D401D">
        <w:rPr>
          <w:rFonts w:ascii="Arial" w:hAnsi="Arial" w:cs="Arial"/>
          <w:sz w:val="20"/>
          <w:szCs w:val="20"/>
          <w:shd w:val="clear" w:color="auto" w:fill="FFFFFF"/>
        </w:rPr>
        <w:t xml:space="preserve"> i obejmujący nie mniej niż 21 godzin pracy w miesiącu.</w:t>
      </w:r>
      <w:r w:rsidR="00F42664" w:rsidRPr="008D401D">
        <w:rPr>
          <w:rFonts w:ascii="Arial" w:hAnsi="Arial" w:cs="Arial"/>
          <w:sz w:val="20"/>
          <w:szCs w:val="20"/>
          <w:shd w:val="clear" w:color="auto" w:fill="FFFFFF"/>
        </w:rPr>
        <w:t xml:space="preserve"> Klauzula dotyczy </w:t>
      </w:r>
      <w:proofErr w:type="gramStart"/>
      <w:r w:rsidR="00F42664" w:rsidRPr="008D401D">
        <w:rPr>
          <w:rFonts w:ascii="Arial" w:hAnsi="Arial" w:cs="Arial"/>
          <w:b/>
          <w:bCs/>
          <w:sz w:val="20"/>
          <w:szCs w:val="20"/>
          <w:shd w:val="clear" w:color="auto" w:fill="FFFFFF"/>
        </w:rPr>
        <w:t>nowej  formy</w:t>
      </w:r>
      <w:proofErr w:type="gramEnd"/>
      <w:r w:rsidR="00F42664" w:rsidRPr="008D401D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zatrudnienia  w okresie realizacji  umowy na wykonanie przedmiotu zatrudnienia</w:t>
      </w:r>
      <w:r w:rsidR="00F42664" w:rsidRPr="008D401D">
        <w:rPr>
          <w:rFonts w:ascii="Arial" w:hAnsi="Arial" w:cs="Arial"/>
          <w:sz w:val="20"/>
          <w:szCs w:val="20"/>
          <w:shd w:val="clear" w:color="auto" w:fill="FFFFFF"/>
        </w:rPr>
        <w:t xml:space="preserve">,  a niefunkcjonujących  już na moment złożenia ofert,  </w:t>
      </w:r>
    </w:p>
    <w:p w14:paraId="32980D4E" w14:textId="77777777" w:rsidR="001739A3" w:rsidRPr="008D401D" w:rsidRDefault="001739A3" w:rsidP="00774936">
      <w:pPr>
        <w:widowControl w:val="0"/>
        <w:numPr>
          <w:ilvl w:val="0"/>
          <w:numId w:val="17"/>
        </w:numPr>
        <w:tabs>
          <w:tab w:val="clear" w:pos="0"/>
          <w:tab w:val="num" w:pos="851"/>
        </w:tabs>
        <w:suppressAutoHyphens/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D401D">
        <w:rPr>
          <w:rFonts w:ascii="Arial" w:hAnsi="Arial" w:cs="Arial"/>
          <w:sz w:val="20"/>
          <w:szCs w:val="20"/>
        </w:rPr>
        <w:t>zatrudnianie 0 osób z grup wskazanych powyżej - 0% (0 pkt.)</w:t>
      </w:r>
    </w:p>
    <w:p w14:paraId="0E434008" w14:textId="1D7C4D57" w:rsidR="001739A3" w:rsidRPr="008D401D" w:rsidRDefault="001739A3" w:rsidP="00774936">
      <w:pPr>
        <w:widowControl w:val="0"/>
        <w:numPr>
          <w:ilvl w:val="0"/>
          <w:numId w:val="17"/>
        </w:numPr>
        <w:tabs>
          <w:tab w:val="clear" w:pos="0"/>
          <w:tab w:val="num" w:pos="851"/>
        </w:tabs>
        <w:suppressAutoHyphens/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D401D">
        <w:rPr>
          <w:rFonts w:ascii="Arial" w:hAnsi="Arial" w:cs="Arial"/>
          <w:sz w:val="20"/>
          <w:szCs w:val="20"/>
        </w:rPr>
        <w:t xml:space="preserve">zatrudnienie 1 osoby z grup wskazanych powyżej - </w:t>
      </w:r>
      <w:r w:rsidR="00506CFC" w:rsidRPr="008D401D">
        <w:rPr>
          <w:rFonts w:ascii="Arial" w:hAnsi="Arial" w:cs="Arial"/>
          <w:sz w:val="20"/>
          <w:szCs w:val="20"/>
        </w:rPr>
        <w:t>10</w:t>
      </w:r>
      <w:r w:rsidRPr="008D401D">
        <w:rPr>
          <w:rFonts w:ascii="Arial" w:hAnsi="Arial" w:cs="Arial"/>
          <w:sz w:val="20"/>
          <w:szCs w:val="20"/>
        </w:rPr>
        <w:t>% (</w:t>
      </w:r>
      <w:r w:rsidR="00506CFC" w:rsidRPr="008D401D">
        <w:rPr>
          <w:rFonts w:ascii="Arial" w:hAnsi="Arial" w:cs="Arial"/>
          <w:sz w:val="20"/>
          <w:szCs w:val="20"/>
        </w:rPr>
        <w:t>10</w:t>
      </w:r>
      <w:r w:rsidRPr="008D401D">
        <w:rPr>
          <w:rFonts w:ascii="Arial" w:hAnsi="Arial" w:cs="Arial"/>
          <w:sz w:val="20"/>
          <w:szCs w:val="20"/>
        </w:rPr>
        <w:t xml:space="preserve"> pkt.)</w:t>
      </w:r>
    </w:p>
    <w:p w14:paraId="44FC2C74" w14:textId="06778238" w:rsidR="001739A3" w:rsidRPr="008D401D" w:rsidRDefault="001739A3" w:rsidP="00774936">
      <w:pPr>
        <w:widowControl w:val="0"/>
        <w:numPr>
          <w:ilvl w:val="0"/>
          <w:numId w:val="17"/>
        </w:numPr>
        <w:tabs>
          <w:tab w:val="clear" w:pos="0"/>
          <w:tab w:val="num" w:pos="851"/>
        </w:tabs>
        <w:suppressAutoHyphens/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8D401D">
        <w:rPr>
          <w:rFonts w:ascii="Arial" w:hAnsi="Arial" w:cs="Arial"/>
          <w:sz w:val="20"/>
          <w:szCs w:val="20"/>
        </w:rPr>
        <w:t xml:space="preserve">zatrudnienia 2 osób i więcej z grup wskazanych </w:t>
      </w:r>
      <w:proofErr w:type="gramStart"/>
      <w:r w:rsidRPr="008D401D">
        <w:rPr>
          <w:rFonts w:ascii="Arial" w:hAnsi="Arial" w:cs="Arial"/>
          <w:sz w:val="20"/>
          <w:szCs w:val="20"/>
        </w:rPr>
        <w:t>powyżej  -</w:t>
      </w:r>
      <w:proofErr w:type="gramEnd"/>
      <w:r w:rsidRPr="008D401D">
        <w:rPr>
          <w:rFonts w:ascii="Arial" w:hAnsi="Arial" w:cs="Arial"/>
          <w:sz w:val="20"/>
          <w:szCs w:val="20"/>
        </w:rPr>
        <w:t xml:space="preserve"> </w:t>
      </w:r>
      <w:r w:rsidR="00506CFC" w:rsidRPr="008D401D">
        <w:rPr>
          <w:rFonts w:ascii="Arial" w:hAnsi="Arial" w:cs="Arial"/>
          <w:sz w:val="20"/>
          <w:szCs w:val="20"/>
        </w:rPr>
        <w:t>2</w:t>
      </w:r>
      <w:r w:rsidRPr="008D401D">
        <w:rPr>
          <w:rFonts w:ascii="Arial" w:hAnsi="Arial" w:cs="Arial"/>
          <w:sz w:val="20"/>
          <w:szCs w:val="20"/>
        </w:rPr>
        <w:t>0% (</w:t>
      </w:r>
      <w:r w:rsidR="00506CFC" w:rsidRPr="008D401D">
        <w:rPr>
          <w:rFonts w:ascii="Arial" w:hAnsi="Arial" w:cs="Arial"/>
          <w:sz w:val="20"/>
          <w:szCs w:val="20"/>
        </w:rPr>
        <w:t>2</w:t>
      </w:r>
      <w:r w:rsidRPr="008D401D">
        <w:rPr>
          <w:rFonts w:ascii="Arial" w:hAnsi="Arial" w:cs="Arial"/>
          <w:sz w:val="20"/>
          <w:szCs w:val="20"/>
        </w:rPr>
        <w:t>0 pkt.)</w:t>
      </w:r>
    </w:p>
    <w:p w14:paraId="194224CD" w14:textId="77777777" w:rsidR="001739A3" w:rsidRPr="008D401D" w:rsidRDefault="001739A3" w:rsidP="001739A3">
      <w:pPr>
        <w:ind w:left="709"/>
        <w:jc w:val="both"/>
        <w:rPr>
          <w:rFonts w:ascii="Arial" w:hAnsi="Arial" w:cs="Arial"/>
          <w:sz w:val="20"/>
          <w:szCs w:val="20"/>
        </w:rPr>
      </w:pPr>
    </w:p>
    <w:p w14:paraId="7D7AAE5E" w14:textId="77777777" w:rsidR="00DB76B5" w:rsidRPr="008D401D" w:rsidRDefault="001739A3" w:rsidP="001739A3">
      <w:pPr>
        <w:ind w:left="709"/>
        <w:jc w:val="both"/>
        <w:rPr>
          <w:rFonts w:ascii="Arial" w:hAnsi="Arial" w:cs="Arial"/>
          <w:sz w:val="20"/>
          <w:szCs w:val="20"/>
        </w:rPr>
      </w:pPr>
      <w:r w:rsidRPr="008D401D">
        <w:rPr>
          <w:rFonts w:ascii="Arial" w:hAnsi="Arial" w:cs="Arial"/>
          <w:sz w:val="20"/>
          <w:szCs w:val="20"/>
        </w:rPr>
        <w:t xml:space="preserve">Ocena w zakresie tego kryterium zostanie dokonana na podstawie wypełnionego formularza oferty cenowej. </w:t>
      </w:r>
    </w:p>
    <w:p w14:paraId="198A8AF7" w14:textId="66805A36" w:rsidR="001739A3" w:rsidRPr="008D401D" w:rsidRDefault="001739A3" w:rsidP="00DB76B5">
      <w:pPr>
        <w:ind w:left="709"/>
        <w:rPr>
          <w:rFonts w:ascii="Arial" w:hAnsi="Arial" w:cs="Arial"/>
          <w:sz w:val="20"/>
          <w:szCs w:val="20"/>
        </w:rPr>
      </w:pPr>
      <w:r w:rsidRPr="008D401D">
        <w:rPr>
          <w:rFonts w:ascii="Arial" w:hAnsi="Arial" w:cs="Arial"/>
          <w:sz w:val="20"/>
          <w:szCs w:val="20"/>
        </w:rPr>
        <w:t xml:space="preserve">Deklaracja składana jest poprzez zaznaczenie „x” właściwej liczby osób. W przypadku </w:t>
      </w:r>
      <w:proofErr w:type="gramStart"/>
      <w:r w:rsidRPr="008D401D">
        <w:rPr>
          <w:rFonts w:ascii="Arial" w:hAnsi="Arial" w:cs="Arial"/>
          <w:sz w:val="20"/>
          <w:szCs w:val="20"/>
        </w:rPr>
        <w:t>nie zaznaczenia</w:t>
      </w:r>
      <w:proofErr w:type="gramEnd"/>
      <w:r w:rsidRPr="008D401D">
        <w:rPr>
          <w:rFonts w:ascii="Arial" w:hAnsi="Arial" w:cs="Arial"/>
          <w:sz w:val="20"/>
          <w:szCs w:val="20"/>
        </w:rPr>
        <w:t xml:space="preserve"> żadnej z odpowiedzi, Wykonawcy w ocenie ww. kryterium otrzymają 0 punktów. </w:t>
      </w:r>
    </w:p>
    <w:p w14:paraId="7301EBEF" w14:textId="77777777" w:rsidR="001739A3" w:rsidRPr="008D401D" w:rsidRDefault="001739A3" w:rsidP="001739A3">
      <w:pPr>
        <w:ind w:left="709"/>
        <w:rPr>
          <w:rFonts w:ascii="Arial" w:hAnsi="Arial" w:cs="Arial"/>
          <w:sz w:val="20"/>
          <w:szCs w:val="20"/>
        </w:rPr>
      </w:pPr>
    </w:p>
    <w:p w14:paraId="2BC53799" w14:textId="77777777" w:rsidR="001739A3" w:rsidRPr="008D401D" w:rsidRDefault="001739A3" w:rsidP="00F617B6">
      <w:pPr>
        <w:widowControl w:val="0"/>
        <w:tabs>
          <w:tab w:val="left" w:pos="709"/>
        </w:tabs>
        <w:suppressAutoHyphens/>
        <w:spacing w:after="0"/>
        <w:ind w:left="709"/>
        <w:jc w:val="both"/>
        <w:rPr>
          <w:rFonts w:ascii="Arial" w:hAnsi="Arial" w:cs="Arial"/>
          <w:sz w:val="20"/>
          <w:szCs w:val="20"/>
          <w:u w:val="single"/>
        </w:rPr>
      </w:pPr>
      <w:r w:rsidRPr="008D401D">
        <w:rPr>
          <w:rFonts w:ascii="Arial" w:hAnsi="Arial" w:cs="Arial"/>
          <w:sz w:val="20"/>
          <w:szCs w:val="20"/>
        </w:rPr>
        <w:t xml:space="preserve">Zamawiający uprawniony będzie do kontroli spełniania przez Wykonawcę wymagań </w:t>
      </w:r>
      <w:proofErr w:type="gramStart"/>
      <w:r w:rsidRPr="008D401D">
        <w:rPr>
          <w:rFonts w:ascii="Arial" w:hAnsi="Arial" w:cs="Arial"/>
          <w:sz w:val="20"/>
          <w:szCs w:val="20"/>
        </w:rPr>
        <w:t>dotyczących  zatrudniania</w:t>
      </w:r>
      <w:proofErr w:type="gramEnd"/>
      <w:r w:rsidRPr="008D401D">
        <w:rPr>
          <w:rFonts w:ascii="Arial" w:hAnsi="Arial" w:cs="Arial"/>
          <w:sz w:val="20"/>
          <w:szCs w:val="20"/>
        </w:rPr>
        <w:t xml:space="preserve"> ww. osób. Na żądanie Zamawiającego, wykonawca obowiązany będzie niezwłocznie udokumentować fakt zatrudniania ww. osób, w szczególności poprzez przedłożenie umów o pracę/spółdzielczej umowy o pracę/umowy cywilno-</w:t>
      </w:r>
      <w:proofErr w:type="gramStart"/>
      <w:r w:rsidRPr="008D401D">
        <w:rPr>
          <w:rFonts w:ascii="Arial" w:hAnsi="Arial" w:cs="Arial"/>
          <w:sz w:val="20"/>
          <w:szCs w:val="20"/>
        </w:rPr>
        <w:t>prawnej  oraz</w:t>
      </w:r>
      <w:proofErr w:type="gramEnd"/>
      <w:r w:rsidRPr="008D401D">
        <w:rPr>
          <w:rFonts w:ascii="Arial" w:hAnsi="Arial" w:cs="Arial"/>
          <w:sz w:val="20"/>
          <w:szCs w:val="20"/>
        </w:rPr>
        <w:t xml:space="preserve"> dokumentów poświadczających status osób zatrudnionych. </w:t>
      </w:r>
      <w:r w:rsidRPr="008D401D">
        <w:rPr>
          <w:rFonts w:ascii="Arial" w:hAnsi="Arial" w:cs="Arial"/>
          <w:sz w:val="20"/>
          <w:szCs w:val="20"/>
          <w:u w:val="single"/>
        </w:rPr>
        <w:t>Zatrudnienia należy dokonać w ciągu od dnia uzyskania informacji od Zamawiającego o wyborze najkorzystniejszej oferty do dnia podpisania umowy.</w:t>
      </w:r>
    </w:p>
    <w:p w14:paraId="5B96DCAC" w14:textId="77777777" w:rsidR="00F617B6" w:rsidRPr="008D401D" w:rsidRDefault="001739A3" w:rsidP="00F617B6">
      <w:pPr>
        <w:widowControl w:val="0"/>
        <w:tabs>
          <w:tab w:val="left" w:pos="709"/>
        </w:tabs>
        <w:suppressAutoHyphens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8D401D">
        <w:rPr>
          <w:rFonts w:ascii="Arial" w:hAnsi="Arial" w:cs="Arial"/>
          <w:sz w:val="20"/>
          <w:szCs w:val="20"/>
        </w:rPr>
        <w:t>W przypadku niezatrudniania w sposób opisany powyżej przy realizacji zamówienia wymaganej liczby wskazanych osób, Wykonawca będzie zobowiązany do zapłacenia Zamawiającemu kary umownej w wysokości 30% wynagrodzenia umownego za wykonanie zamówienia. Zamawiającemu będzie przysługiwało również prawo odstąpienia od umowy.</w:t>
      </w:r>
    </w:p>
    <w:p w14:paraId="47F2A127" w14:textId="60D80DD0" w:rsidR="001739A3" w:rsidRPr="008D401D" w:rsidRDefault="001739A3" w:rsidP="00F617B6">
      <w:pPr>
        <w:widowControl w:val="0"/>
        <w:tabs>
          <w:tab w:val="left" w:pos="709"/>
        </w:tabs>
        <w:suppressAutoHyphens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8D401D">
        <w:rPr>
          <w:rFonts w:ascii="Arial" w:hAnsi="Arial" w:cs="Arial"/>
          <w:sz w:val="20"/>
          <w:szCs w:val="20"/>
        </w:rPr>
        <w:t xml:space="preserve"> </w:t>
      </w:r>
    </w:p>
    <w:p w14:paraId="68764A4B" w14:textId="573353F9" w:rsidR="00F42664" w:rsidRPr="008D401D" w:rsidRDefault="00F617B6" w:rsidP="00F617B6">
      <w:pPr>
        <w:widowControl w:val="0"/>
        <w:tabs>
          <w:tab w:val="left" w:pos="709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8D401D">
        <w:rPr>
          <w:rFonts w:ascii="Arial" w:hAnsi="Arial" w:cs="Arial"/>
          <w:sz w:val="20"/>
          <w:szCs w:val="20"/>
        </w:rPr>
        <w:tab/>
      </w:r>
      <w:r w:rsidR="00F42664" w:rsidRPr="008D401D">
        <w:rPr>
          <w:rFonts w:ascii="Arial" w:hAnsi="Arial" w:cs="Arial"/>
          <w:sz w:val="20"/>
          <w:szCs w:val="20"/>
        </w:rPr>
        <w:t>Dowody nawiązania stosunku prawnego w zakresie klauzuli społecznej:</w:t>
      </w:r>
    </w:p>
    <w:p w14:paraId="1D0D138A" w14:textId="67296D18" w:rsidR="00F42664" w:rsidRPr="008D401D" w:rsidRDefault="00F617B6" w:rsidP="00F617B6">
      <w:pPr>
        <w:widowControl w:val="0"/>
        <w:tabs>
          <w:tab w:val="left" w:pos="709"/>
        </w:tabs>
        <w:suppressAutoHyphens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8D401D">
        <w:rPr>
          <w:rFonts w:ascii="Arial" w:hAnsi="Arial" w:cs="Arial"/>
          <w:sz w:val="20"/>
          <w:szCs w:val="20"/>
        </w:rPr>
        <w:tab/>
      </w:r>
      <w:r w:rsidR="00F42664" w:rsidRPr="008D401D">
        <w:rPr>
          <w:rFonts w:ascii="Arial" w:hAnsi="Arial" w:cs="Arial"/>
          <w:sz w:val="20"/>
          <w:szCs w:val="20"/>
        </w:rPr>
        <w:t xml:space="preserve">a)     oświadczenie Wykonawcy o nawiązaniu stosunku, o jakim mowa w klauzuli społecznej zapytania. Oświadczenie to powinno zawierać w szczególności: dokładne określenie podmiotu składającego oświadczenie, datę złożenia oświadczenia, wskazanie, że objęte wezwaniem czynności wykonują osoby, z którymi umowę zawarto w jednej z form określonych w zapytaniu  wraz ze wskazaniem liczby tych osób, imion i nazwisk tych osób, rodzaju umowy i wymiaru etatu, czasu trwania umowy,  również potwierdzenia  statusu osoby zgodnie z katalogiem osób   podanych  powyżej  oraz podpis osoby uprawnionej do złożenia oświadczenia w imieniu wykonawcy; </w:t>
      </w:r>
    </w:p>
    <w:p w14:paraId="19B34504" w14:textId="572AE54B" w:rsidR="00F42664" w:rsidRPr="008D401D" w:rsidRDefault="00F617B6" w:rsidP="00F617B6">
      <w:pPr>
        <w:widowControl w:val="0"/>
        <w:tabs>
          <w:tab w:val="left" w:pos="709"/>
        </w:tabs>
        <w:suppressAutoHyphens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8D401D">
        <w:rPr>
          <w:rFonts w:ascii="Arial" w:hAnsi="Arial" w:cs="Arial"/>
          <w:sz w:val="20"/>
          <w:szCs w:val="20"/>
        </w:rPr>
        <w:tab/>
      </w:r>
      <w:r w:rsidR="00F42664" w:rsidRPr="008D401D">
        <w:rPr>
          <w:rFonts w:ascii="Arial" w:hAnsi="Arial" w:cs="Arial"/>
          <w:sz w:val="20"/>
          <w:szCs w:val="20"/>
        </w:rPr>
        <w:t xml:space="preserve">b)     poświadczoną za zgodność z oryginałem przez Wykonawcę kopię umowy. Kopia umowy powinna zostać zanonimizowana w sposób zapewniający ochronę danych osobowych </w:t>
      </w:r>
      <w:proofErr w:type="gramStart"/>
      <w:r w:rsidR="00F42664" w:rsidRPr="008D401D">
        <w:rPr>
          <w:rFonts w:ascii="Arial" w:hAnsi="Arial" w:cs="Arial"/>
          <w:sz w:val="20"/>
          <w:szCs w:val="20"/>
        </w:rPr>
        <w:t xml:space="preserve">pracowników </w:t>
      </w:r>
      <w:r w:rsidR="00D6000D" w:rsidRPr="008D401D">
        <w:rPr>
          <w:rFonts w:ascii="Arial" w:hAnsi="Arial" w:cs="Arial"/>
          <w:sz w:val="20"/>
          <w:szCs w:val="20"/>
        </w:rPr>
        <w:t xml:space="preserve"> </w:t>
      </w:r>
      <w:r w:rsidR="00F42664" w:rsidRPr="008D401D">
        <w:rPr>
          <w:rFonts w:ascii="Arial" w:hAnsi="Arial" w:cs="Arial"/>
          <w:sz w:val="20"/>
          <w:szCs w:val="20"/>
        </w:rPr>
        <w:t>(</w:t>
      </w:r>
      <w:proofErr w:type="gramEnd"/>
      <w:r w:rsidR="00F42664" w:rsidRPr="008D401D">
        <w:rPr>
          <w:rFonts w:ascii="Arial" w:hAnsi="Arial" w:cs="Arial"/>
          <w:sz w:val="20"/>
          <w:szCs w:val="20"/>
        </w:rPr>
        <w:t xml:space="preserve">tj. w szczególności: bez adresów, nr PESEL pracowników). Imię i nazwisko pracownika nie </w:t>
      </w:r>
      <w:proofErr w:type="gramStart"/>
      <w:r w:rsidR="00F42664" w:rsidRPr="008D401D">
        <w:rPr>
          <w:rFonts w:ascii="Arial" w:hAnsi="Arial" w:cs="Arial"/>
          <w:sz w:val="20"/>
          <w:szCs w:val="20"/>
        </w:rPr>
        <w:t>podlega</w:t>
      </w:r>
      <w:proofErr w:type="gramEnd"/>
      <w:r w:rsidR="00F42664" w:rsidRPr="008D401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2664" w:rsidRPr="008D401D">
        <w:rPr>
          <w:rFonts w:ascii="Arial" w:hAnsi="Arial" w:cs="Arial"/>
          <w:sz w:val="20"/>
          <w:szCs w:val="20"/>
        </w:rPr>
        <w:t>anonimizacji</w:t>
      </w:r>
      <w:proofErr w:type="spellEnd"/>
      <w:r w:rsidR="00F42664" w:rsidRPr="008D401D">
        <w:rPr>
          <w:rFonts w:ascii="Arial" w:hAnsi="Arial" w:cs="Arial"/>
          <w:sz w:val="20"/>
          <w:szCs w:val="20"/>
        </w:rPr>
        <w:t xml:space="preserve">. Informacje takie jak: data zawarcia umowy, rodzaj umowy </w:t>
      </w:r>
      <w:r w:rsidR="00F42664" w:rsidRPr="008D401D">
        <w:rPr>
          <w:rFonts w:ascii="Arial" w:hAnsi="Arial" w:cs="Arial"/>
          <w:sz w:val="20"/>
          <w:szCs w:val="20"/>
        </w:rPr>
        <w:lastRenderedPageBreak/>
        <w:t>i jej wymiar powinny być możliwe do zidentyfikowania;</w:t>
      </w:r>
    </w:p>
    <w:p w14:paraId="035D5FA5" w14:textId="77777777" w:rsidR="00F617B6" w:rsidRPr="008D401D" w:rsidRDefault="00F42664" w:rsidP="00F617B6">
      <w:pPr>
        <w:widowControl w:val="0"/>
        <w:tabs>
          <w:tab w:val="left" w:pos="709"/>
        </w:tabs>
        <w:suppressAutoHyphens/>
        <w:spacing w:after="0"/>
        <w:ind w:left="2406"/>
        <w:jc w:val="both"/>
        <w:rPr>
          <w:rFonts w:ascii="Arial" w:hAnsi="Arial" w:cs="Arial"/>
          <w:sz w:val="20"/>
          <w:szCs w:val="20"/>
        </w:rPr>
      </w:pPr>
      <w:r w:rsidRPr="008D401D">
        <w:rPr>
          <w:rFonts w:ascii="Arial" w:hAnsi="Arial" w:cs="Arial"/>
          <w:sz w:val="20"/>
          <w:szCs w:val="20"/>
        </w:rPr>
        <w:t xml:space="preserve"> </w:t>
      </w:r>
    </w:p>
    <w:p w14:paraId="71AC7CE9" w14:textId="7C7DF1B6" w:rsidR="00F42664" w:rsidRPr="008D401D" w:rsidRDefault="00F617B6" w:rsidP="00F617B6">
      <w:pPr>
        <w:widowControl w:val="0"/>
        <w:tabs>
          <w:tab w:val="left" w:pos="709"/>
        </w:tabs>
        <w:suppressAutoHyphens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8D401D">
        <w:rPr>
          <w:rFonts w:ascii="Arial" w:hAnsi="Arial" w:cs="Arial"/>
          <w:sz w:val="20"/>
          <w:szCs w:val="20"/>
        </w:rPr>
        <w:tab/>
      </w:r>
      <w:r w:rsidR="00F42664" w:rsidRPr="008D401D">
        <w:rPr>
          <w:rFonts w:ascii="Arial" w:hAnsi="Arial" w:cs="Arial"/>
          <w:sz w:val="20"/>
          <w:szCs w:val="20"/>
        </w:rPr>
        <w:t>W przypadku niezatrudniania w sposób opisany powyżej przy realizacj</w:t>
      </w:r>
      <w:r w:rsidRPr="008D401D">
        <w:rPr>
          <w:rFonts w:ascii="Arial" w:hAnsi="Arial" w:cs="Arial"/>
          <w:sz w:val="20"/>
          <w:szCs w:val="20"/>
        </w:rPr>
        <w:t xml:space="preserve">i </w:t>
      </w:r>
      <w:r w:rsidR="00F42664" w:rsidRPr="008D401D">
        <w:rPr>
          <w:rFonts w:ascii="Arial" w:hAnsi="Arial" w:cs="Arial"/>
          <w:sz w:val="20"/>
          <w:szCs w:val="20"/>
        </w:rPr>
        <w:t xml:space="preserve">zamówienia wymaganej liczby wskazanych osób, Wykonawca będzie zobowiązany do zapłacenia Zamawiającemu kary umownej w wysokości 30% wynagrodzenia umownego za wykonanie zamówienia. Zamawiającemu będzie przysługiwało również prawo odstąpienia od umowy. </w:t>
      </w:r>
    </w:p>
    <w:p w14:paraId="737D633E" w14:textId="77777777" w:rsidR="00F42664" w:rsidRPr="008D401D" w:rsidRDefault="00F42664" w:rsidP="00F617B6">
      <w:pPr>
        <w:widowControl w:val="0"/>
        <w:tabs>
          <w:tab w:val="left" w:pos="709"/>
        </w:tabs>
        <w:suppressAutoHyphens/>
        <w:spacing w:after="0"/>
        <w:ind w:left="2406"/>
        <w:jc w:val="both"/>
        <w:rPr>
          <w:rFonts w:ascii="Arial" w:hAnsi="Arial" w:cs="Arial"/>
          <w:sz w:val="20"/>
          <w:szCs w:val="20"/>
        </w:rPr>
      </w:pPr>
    </w:p>
    <w:p w14:paraId="421D3454" w14:textId="77777777" w:rsidR="001739A3" w:rsidRPr="008D401D" w:rsidRDefault="001739A3" w:rsidP="001739A3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3263D48" w14:textId="2084E67E" w:rsidR="001739A3" w:rsidRPr="008D401D" w:rsidRDefault="001739A3" w:rsidP="00774936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D401D">
        <w:rPr>
          <w:rFonts w:ascii="Arial" w:hAnsi="Arial" w:cs="Arial"/>
          <w:b/>
          <w:sz w:val="20"/>
          <w:szCs w:val="20"/>
        </w:rPr>
        <w:t>Ostateczna ocena punktowa oferty:</w:t>
      </w:r>
    </w:p>
    <w:p w14:paraId="6D09953F" w14:textId="77777777" w:rsidR="001739A3" w:rsidRPr="008D401D" w:rsidRDefault="001739A3" w:rsidP="001739A3">
      <w:pPr>
        <w:tabs>
          <w:tab w:val="left" w:pos="284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14:paraId="2C73E7BC" w14:textId="3D36099E" w:rsidR="00F42664" w:rsidRPr="008D401D" w:rsidRDefault="00F42664" w:rsidP="00774936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bookmarkStart w:id="7" w:name="_Toc65767895"/>
      <w:r w:rsidRPr="008D401D">
        <w:rPr>
          <w:rFonts w:ascii="Arial" w:hAnsi="Arial" w:cs="Arial"/>
          <w:sz w:val="20"/>
          <w:szCs w:val="20"/>
        </w:rPr>
        <w:t>Zamawiający zastrzega sobie prawo do negocjowania ceny w przypadku, gdy założone w projekcie środki okażą się niewystarczające. W sytuacji niemożności wynegocjowania stawek odpowiadającym stawkom założonym w budżecie projektu zamawiający zastrzega sobie możliwość odstąpienia od podpisania umowy.</w:t>
      </w:r>
    </w:p>
    <w:p w14:paraId="5F5A950D" w14:textId="14F54132" w:rsidR="00F42664" w:rsidRPr="008D401D" w:rsidRDefault="00F42664" w:rsidP="00774936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8D401D">
        <w:rPr>
          <w:rFonts w:ascii="Arial" w:hAnsi="Arial" w:cs="Arial"/>
          <w:sz w:val="20"/>
          <w:szCs w:val="20"/>
        </w:rPr>
        <w:t>Zamawiający zastrzega prawo do odrzucenia oferty wykonawcy, jeżeli zaproponowana cena jest rażąco niska, w szczególności jest niższa o 30% od wartości zamówienia lub średniej arytmetycznej cen wszystkich złożonych ofert. Odrzucenie oferty będzie możliwe po przedstawieniu wyjaśnień przez wykonawcę.</w:t>
      </w:r>
    </w:p>
    <w:p w14:paraId="0EA4D40D" w14:textId="49E15144" w:rsidR="00F42664" w:rsidRPr="008D401D" w:rsidRDefault="00F42664" w:rsidP="00774936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8D401D">
        <w:rPr>
          <w:rFonts w:ascii="Arial" w:hAnsi="Arial" w:cs="Arial"/>
          <w:sz w:val="20"/>
          <w:szCs w:val="20"/>
        </w:rPr>
        <w:t xml:space="preserve">Wykonawca maksymalnie może zdobyć 100 pkt. Liczba punktów wynikająca z działań matematycznych będzie zaokrąglana do dwóch miejsc po przecinku. </w:t>
      </w:r>
    </w:p>
    <w:p w14:paraId="23FFBF8E" w14:textId="4B838F35" w:rsidR="00F617B6" w:rsidRPr="008D401D" w:rsidRDefault="00F42664" w:rsidP="00774936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8D401D">
        <w:rPr>
          <w:rFonts w:ascii="Arial" w:hAnsi="Arial" w:cs="Arial"/>
          <w:sz w:val="20"/>
          <w:szCs w:val="20"/>
        </w:rPr>
        <w:t>W przypadku sytuacji braku   potwierdzenia spełnienia klauzuli społecznej przez wybranego Wykonawcę w postępowaniu, Zamawiający dokona ponownego przeliczenia punktacji z korektą punktów za kryterium KS i ponownego wyboru najkorzystniejszej oferty, co zostanie udokumentowane w skorygowanym protokole wyboru. W przypadku stwierdzenia celowego wprowadzenia Zamawiającego w błąd przez Wykonawcę w tym zakresie, oferta z brakiem potwierdzenia spełnienia klauzuli może zostać odrzucona.</w:t>
      </w:r>
    </w:p>
    <w:p w14:paraId="7E150A00" w14:textId="2E984E47" w:rsidR="00F617B6" w:rsidRPr="008D401D" w:rsidRDefault="00F42664" w:rsidP="00774936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8D401D">
        <w:rPr>
          <w:rFonts w:ascii="Arial" w:hAnsi="Arial" w:cs="Arial"/>
          <w:sz w:val="20"/>
          <w:szCs w:val="20"/>
        </w:rPr>
        <w:t>Za najkorzystniejszą zostanie uznana oferta, nie podlegająca odrzuceniu, która po zsumowaniu punktów przyznanych w poszczególnych kryteriach otrzyma największą liczbę punktów. Jeżeli nie można wybrać oferty najkorzystniejszej z uwagi na to, że dwie lub więcej ofert przedstawia taki sam bilans ceny i innych kryteriów oceny ofert, Zamawiający spośród tych ofert wybiera ofertę z ceną niższą.</w:t>
      </w:r>
    </w:p>
    <w:p w14:paraId="22E8EDEE" w14:textId="77777777" w:rsidR="00FC5511" w:rsidRPr="008D401D" w:rsidRDefault="00F42664" w:rsidP="00FC5511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8D401D">
        <w:rPr>
          <w:rFonts w:ascii="Arial" w:hAnsi="Arial" w:cs="Arial"/>
          <w:sz w:val="20"/>
          <w:szCs w:val="20"/>
        </w:rPr>
        <w:t>W przypadku nie wybrania Wykonawcy (np. brak ofert, odrzucenie ofert) Zamawiający dopuszcza możliwość ponownego rozpoczęcia procedury zapytania ofertowego.</w:t>
      </w:r>
    </w:p>
    <w:p w14:paraId="7E956D0C" w14:textId="2358DB7C" w:rsidR="00FC5511" w:rsidRPr="008D401D" w:rsidRDefault="00FC5511" w:rsidP="00FC5511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8D401D">
        <w:rPr>
          <w:rFonts w:ascii="Arial" w:hAnsi="Arial" w:cs="Arial"/>
          <w:b/>
          <w:sz w:val="20"/>
          <w:szCs w:val="20"/>
        </w:rPr>
        <w:t>Zamawiający odrzuci ofertę, jeżeli:</w:t>
      </w:r>
    </w:p>
    <w:p w14:paraId="45856D0E" w14:textId="77777777" w:rsidR="00FC5511" w:rsidRPr="008D401D" w:rsidRDefault="00FC5511" w:rsidP="00FC5511">
      <w:pPr>
        <w:pStyle w:val="Akapitzlist"/>
        <w:numPr>
          <w:ilvl w:val="1"/>
          <w:numId w:val="33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8D401D">
        <w:rPr>
          <w:rFonts w:ascii="Arial" w:hAnsi="Arial" w:cs="Arial"/>
          <w:sz w:val="20"/>
          <w:szCs w:val="20"/>
        </w:rPr>
        <w:t>nie spełnia wymagań niniejszego zapytania,</w:t>
      </w:r>
    </w:p>
    <w:p w14:paraId="2AB58A21" w14:textId="77777777" w:rsidR="00FC5511" w:rsidRPr="008D401D" w:rsidRDefault="00FC5511" w:rsidP="00FC5511">
      <w:pPr>
        <w:pStyle w:val="Akapitzlist"/>
        <w:numPr>
          <w:ilvl w:val="1"/>
          <w:numId w:val="33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8D401D">
        <w:rPr>
          <w:rFonts w:ascii="Arial" w:hAnsi="Arial" w:cs="Arial"/>
          <w:sz w:val="20"/>
          <w:szCs w:val="20"/>
        </w:rPr>
        <w:t>nie zostanie złożona na odpowiednich formularzach, będzie niekompletna, bez wymaganych załączników,</w:t>
      </w:r>
    </w:p>
    <w:p w14:paraId="1180D7E0" w14:textId="77777777" w:rsidR="00FC5511" w:rsidRPr="008D401D" w:rsidRDefault="00FC5511" w:rsidP="00FC5511">
      <w:pPr>
        <w:pStyle w:val="Akapitzlist"/>
        <w:numPr>
          <w:ilvl w:val="1"/>
          <w:numId w:val="33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8D401D">
        <w:rPr>
          <w:rFonts w:ascii="Arial" w:hAnsi="Arial" w:cs="Arial"/>
          <w:sz w:val="20"/>
          <w:szCs w:val="20"/>
        </w:rPr>
        <w:t>zostanie złożona po terminie składania ofert,</w:t>
      </w:r>
    </w:p>
    <w:p w14:paraId="16E67595" w14:textId="77777777" w:rsidR="00FC5511" w:rsidRPr="008D401D" w:rsidRDefault="00FC5511" w:rsidP="00FC5511">
      <w:pPr>
        <w:pStyle w:val="Akapitzlist"/>
        <w:numPr>
          <w:ilvl w:val="1"/>
          <w:numId w:val="33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8D401D">
        <w:rPr>
          <w:rFonts w:ascii="Arial" w:hAnsi="Arial" w:cs="Arial"/>
          <w:sz w:val="20"/>
          <w:szCs w:val="20"/>
        </w:rPr>
        <w:t>będzie nieważna na podstawie odrębnych przepisów,</w:t>
      </w:r>
    </w:p>
    <w:p w14:paraId="615CAB48" w14:textId="77777777" w:rsidR="00FC5511" w:rsidRPr="008D401D" w:rsidRDefault="00FC5511" w:rsidP="00FC5511">
      <w:pPr>
        <w:pStyle w:val="Akapitzlist"/>
        <w:numPr>
          <w:ilvl w:val="1"/>
          <w:numId w:val="33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8D401D">
        <w:rPr>
          <w:rFonts w:ascii="Arial" w:hAnsi="Arial" w:cs="Arial"/>
          <w:sz w:val="20"/>
          <w:szCs w:val="20"/>
        </w:rPr>
        <w:t>będzie zawierała cenę przekraczającą możliwości wynikające z budżetu,</w:t>
      </w:r>
    </w:p>
    <w:p w14:paraId="427E33C9" w14:textId="6B171D81" w:rsidR="00FC5511" w:rsidRPr="008D401D" w:rsidRDefault="00FC5511" w:rsidP="00FC5511">
      <w:pPr>
        <w:pStyle w:val="Akapitzlist"/>
        <w:numPr>
          <w:ilvl w:val="1"/>
          <w:numId w:val="33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8D401D">
        <w:rPr>
          <w:rFonts w:ascii="Arial" w:hAnsi="Arial" w:cs="Arial"/>
          <w:sz w:val="20"/>
          <w:szCs w:val="20"/>
        </w:rPr>
        <w:t>wystąpią powiązania kapitałowe lub osobowe pomiędzy Oferentem-Wykonawcą a Zamawiającym.</w:t>
      </w:r>
    </w:p>
    <w:p w14:paraId="3A89950C" w14:textId="77777777" w:rsidR="00F617B6" w:rsidRPr="008D401D" w:rsidRDefault="00F617B6" w:rsidP="00F617B6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6529C5FF" w14:textId="7E87CB27" w:rsidR="00B7554D" w:rsidRPr="008D401D" w:rsidRDefault="00B7554D" w:rsidP="00774936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8D401D">
        <w:rPr>
          <w:rFonts w:ascii="Arial" w:hAnsi="Arial" w:cs="Arial"/>
          <w:b/>
          <w:bCs/>
          <w:sz w:val="20"/>
          <w:szCs w:val="20"/>
        </w:rPr>
        <w:t>Tryb badania i oceny ofert oraz ogłoszenia wyników</w:t>
      </w:r>
      <w:r w:rsidRPr="008D401D">
        <w:rPr>
          <w:rFonts w:ascii="Arial" w:hAnsi="Arial" w:cs="Arial"/>
          <w:sz w:val="20"/>
          <w:szCs w:val="20"/>
        </w:rPr>
        <w:t>.</w:t>
      </w:r>
    </w:p>
    <w:p w14:paraId="0E9DA18E" w14:textId="77777777" w:rsidR="00B7554D" w:rsidRPr="008D401D" w:rsidRDefault="00B7554D" w:rsidP="00B7554D">
      <w:pPr>
        <w:ind w:left="420"/>
        <w:rPr>
          <w:rFonts w:ascii="Arial" w:hAnsi="Arial" w:cs="Arial"/>
          <w:sz w:val="20"/>
          <w:szCs w:val="20"/>
        </w:rPr>
      </w:pPr>
      <w:r w:rsidRPr="008D401D">
        <w:rPr>
          <w:rFonts w:ascii="Arial" w:hAnsi="Arial" w:cs="Arial"/>
          <w:b/>
          <w:sz w:val="20"/>
          <w:szCs w:val="20"/>
        </w:rPr>
        <w:t xml:space="preserve"> </w:t>
      </w:r>
      <w:r w:rsidRPr="008D401D">
        <w:rPr>
          <w:rFonts w:ascii="Arial" w:hAnsi="Arial" w:cs="Arial"/>
          <w:sz w:val="20"/>
          <w:szCs w:val="20"/>
        </w:rPr>
        <w:t xml:space="preserve">1) </w:t>
      </w:r>
      <w:r w:rsidRPr="008D401D">
        <w:rPr>
          <w:rFonts w:ascii="Arial" w:hAnsi="Arial" w:cs="Arial"/>
          <w:sz w:val="20"/>
          <w:szCs w:val="20"/>
        </w:rPr>
        <w:tab/>
        <w:t>Wyjaśnienia treści ofert i poprawianie oczywistych omyłek oraz braków.</w:t>
      </w:r>
    </w:p>
    <w:p w14:paraId="504B76DD" w14:textId="7C9B4CC3" w:rsidR="00B7554D" w:rsidRPr="008D401D" w:rsidRDefault="00B7554D" w:rsidP="00B7554D">
      <w:pPr>
        <w:ind w:left="720"/>
        <w:jc w:val="both"/>
        <w:rPr>
          <w:rFonts w:ascii="Arial" w:hAnsi="Arial" w:cs="Arial"/>
          <w:sz w:val="20"/>
          <w:szCs w:val="20"/>
        </w:rPr>
      </w:pPr>
      <w:r w:rsidRPr="008D401D">
        <w:rPr>
          <w:rFonts w:ascii="Arial" w:hAnsi="Arial" w:cs="Arial"/>
          <w:sz w:val="20"/>
          <w:szCs w:val="20"/>
        </w:rPr>
        <w:t>W toku badania i oceny ofert Zamawiający może żądać od Wykonawców wyjaśnień i uzupełnień dotyczących treści złożonych ofert (jeżeli nie naruszy to konkurencyjności). Uzupełnieniu nie podleg</w:t>
      </w:r>
      <w:r w:rsidR="00876B5E" w:rsidRPr="008D401D">
        <w:rPr>
          <w:rFonts w:ascii="Arial" w:hAnsi="Arial" w:cs="Arial"/>
          <w:sz w:val="20"/>
          <w:szCs w:val="20"/>
        </w:rPr>
        <w:t>a</w:t>
      </w:r>
      <w:r w:rsidRPr="008D401D">
        <w:rPr>
          <w:rFonts w:ascii="Arial" w:hAnsi="Arial" w:cs="Arial"/>
          <w:sz w:val="20"/>
          <w:szCs w:val="20"/>
        </w:rPr>
        <w:t>: formularz ofertowy</w:t>
      </w:r>
      <w:r w:rsidR="00876B5E" w:rsidRPr="008D401D">
        <w:rPr>
          <w:rFonts w:ascii="Arial" w:hAnsi="Arial" w:cs="Arial"/>
          <w:sz w:val="20"/>
          <w:szCs w:val="20"/>
        </w:rPr>
        <w:t>.</w:t>
      </w:r>
      <w:r w:rsidRPr="008D401D">
        <w:rPr>
          <w:rFonts w:ascii="Arial" w:hAnsi="Arial" w:cs="Arial"/>
          <w:sz w:val="20"/>
          <w:szCs w:val="20"/>
        </w:rPr>
        <w:t xml:space="preserve"> </w:t>
      </w:r>
    </w:p>
    <w:p w14:paraId="7A1BD18D" w14:textId="77777777" w:rsidR="00B7554D" w:rsidRPr="008D401D" w:rsidRDefault="00B7554D" w:rsidP="00B7554D">
      <w:pPr>
        <w:ind w:left="405"/>
        <w:jc w:val="both"/>
        <w:rPr>
          <w:rFonts w:ascii="Arial" w:hAnsi="Arial" w:cs="Arial"/>
          <w:sz w:val="20"/>
          <w:szCs w:val="20"/>
        </w:rPr>
      </w:pPr>
      <w:r w:rsidRPr="008D401D">
        <w:rPr>
          <w:rFonts w:ascii="Arial" w:hAnsi="Arial" w:cs="Arial"/>
          <w:sz w:val="20"/>
          <w:szCs w:val="20"/>
        </w:rPr>
        <w:t xml:space="preserve"> 2) </w:t>
      </w:r>
      <w:r w:rsidRPr="008D401D">
        <w:rPr>
          <w:rFonts w:ascii="Arial" w:hAnsi="Arial" w:cs="Arial"/>
          <w:sz w:val="20"/>
          <w:szCs w:val="20"/>
        </w:rPr>
        <w:tab/>
        <w:t>Sprawdzanie wiarygodności ofert.</w:t>
      </w:r>
    </w:p>
    <w:p w14:paraId="18430330" w14:textId="0E4426D2" w:rsidR="00B7554D" w:rsidRPr="008D401D" w:rsidRDefault="00B7554D" w:rsidP="00B7554D">
      <w:pPr>
        <w:ind w:left="700"/>
        <w:jc w:val="both"/>
        <w:rPr>
          <w:rFonts w:ascii="Arial" w:hAnsi="Arial" w:cs="Arial"/>
          <w:sz w:val="20"/>
          <w:szCs w:val="20"/>
        </w:rPr>
      </w:pPr>
      <w:r w:rsidRPr="008D401D">
        <w:rPr>
          <w:rFonts w:ascii="Arial" w:hAnsi="Arial" w:cs="Arial"/>
          <w:sz w:val="20"/>
          <w:szCs w:val="20"/>
        </w:rPr>
        <w:lastRenderedPageBreak/>
        <w:t>Zamawiający zastrzega sobie prawo sprawdzania w toku oceny oferty wiarygodności przedstawionych przez Wykonawców dokumentów, oświadczeń</w:t>
      </w:r>
      <w:r w:rsidR="00876B5E" w:rsidRPr="008D401D">
        <w:rPr>
          <w:rFonts w:ascii="Arial" w:hAnsi="Arial" w:cs="Arial"/>
          <w:sz w:val="20"/>
          <w:szCs w:val="20"/>
        </w:rPr>
        <w:t xml:space="preserve">, </w:t>
      </w:r>
      <w:r w:rsidRPr="008D401D">
        <w:rPr>
          <w:rFonts w:ascii="Arial" w:hAnsi="Arial" w:cs="Arial"/>
          <w:sz w:val="20"/>
          <w:szCs w:val="20"/>
        </w:rPr>
        <w:t>danych i informacji.</w:t>
      </w:r>
    </w:p>
    <w:p w14:paraId="5DDE10BE" w14:textId="77777777" w:rsidR="00B7554D" w:rsidRPr="008D401D" w:rsidRDefault="00B7554D" w:rsidP="00B7554D">
      <w:pPr>
        <w:ind w:left="405"/>
        <w:jc w:val="both"/>
        <w:rPr>
          <w:rFonts w:ascii="Arial" w:hAnsi="Arial" w:cs="Arial"/>
          <w:sz w:val="20"/>
          <w:szCs w:val="20"/>
        </w:rPr>
      </w:pPr>
      <w:r w:rsidRPr="008D401D">
        <w:rPr>
          <w:rFonts w:ascii="Arial" w:hAnsi="Arial" w:cs="Arial"/>
          <w:sz w:val="20"/>
          <w:szCs w:val="20"/>
        </w:rPr>
        <w:t xml:space="preserve"> 3) Ogłoszenie wyników postępowania.</w:t>
      </w:r>
    </w:p>
    <w:p w14:paraId="2B352DBB" w14:textId="77777777" w:rsidR="00B7554D" w:rsidRPr="008D401D" w:rsidRDefault="00B7554D" w:rsidP="00B7554D">
      <w:pPr>
        <w:ind w:left="700"/>
        <w:jc w:val="both"/>
        <w:rPr>
          <w:rFonts w:ascii="Arial" w:hAnsi="Arial" w:cs="Arial"/>
          <w:sz w:val="20"/>
          <w:szCs w:val="20"/>
        </w:rPr>
      </w:pPr>
      <w:r w:rsidRPr="008D401D">
        <w:rPr>
          <w:rFonts w:ascii="Arial" w:hAnsi="Arial" w:cs="Arial"/>
          <w:sz w:val="20"/>
          <w:szCs w:val="20"/>
        </w:rPr>
        <w:t>Informacja o wynikach postępowania zostanie opublikowana na stronie internetowej Zamawiającego i/lub stronie internetowej, na której zamieszczone jest niniejsze zapytanie.</w:t>
      </w:r>
    </w:p>
    <w:p w14:paraId="32281735" w14:textId="77777777" w:rsidR="00B7554D" w:rsidRPr="008D401D" w:rsidRDefault="00B7554D" w:rsidP="00B7554D">
      <w:pPr>
        <w:ind w:left="700"/>
        <w:rPr>
          <w:rFonts w:ascii="Arial" w:hAnsi="Arial" w:cs="Arial"/>
          <w:b/>
          <w:sz w:val="20"/>
          <w:szCs w:val="20"/>
        </w:rPr>
      </w:pPr>
    </w:p>
    <w:p w14:paraId="470F0F8A" w14:textId="572C0219" w:rsidR="00B7554D" w:rsidRPr="008D401D" w:rsidRDefault="00B7554D" w:rsidP="00774936">
      <w:pPr>
        <w:pStyle w:val="Nagwek1"/>
        <w:keepLines w:val="0"/>
        <w:numPr>
          <w:ilvl w:val="0"/>
          <w:numId w:val="20"/>
        </w:numPr>
        <w:suppressAutoHyphens/>
        <w:spacing w:before="0" w:after="0"/>
        <w:rPr>
          <w:rFonts w:ascii="Arial" w:hAnsi="Arial" w:cs="Arial"/>
          <w:sz w:val="20"/>
          <w:szCs w:val="20"/>
        </w:rPr>
      </w:pPr>
      <w:r w:rsidRPr="008D401D">
        <w:rPr>
          <w:rFonts w:ascii="Arial" w:hAnsi="Arial" w:cs="Arial"/>
          <w:sz w:val="20"/>
          <w:szCs w:val="20"/>
        </w:rPr>
        <w:t>Udzielenie zamówienia i podpisanie umowy.</w:t>
      </w:r>
    </w:p>
    <w:p w14:paraId="78B9B24E" w14:textId="2B2A6856" w:rsidR="0032699F" w:rsidRPr="008D401D" w:rsidRDefault="00B7554D" w:rsidP="00774936">
      <w:pPr>
        <w:widowControl w:val="0"/>
        <w:numPr>
          <w:ilvl w:val="1"/>
          <w:numId w:val="17"/>
        </w:numPr>
        <w:tabs>
          <w:tab w:val="clear" w:pos="0"/>
          <w:tab w:val="left" w:pos="709"/>
        </w:tabs>
        <w:suppressAutoHyphens/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8D401D">
        <w:rPr>
          <w:rFonts w:ascii="Arial" w:hAnsi="Arial" w:cs="Arial"/>
          <w:sz w:val="20"/>
          <w:szCs w:val="20"/>
        </w:rPr>
        <w:t>Po wyborze Wykonawcy Zamawiający podpisze z Wykonawcą umowę, zgodnie ze wzorem stanowiącym załącznik</w:t>
      </w:r>
      <w:r w:rsidR="0032699F" w:rsidRPr="008D401D">
        <w:rPr>
          <w:rFonts w:ascii="Arial" w:hAnsi="Arial" w:cs="Arial"/>
          <w:sz w:val="20"/>
          <w:szCs w:val="20"/>
        </w:rPr>
        <w:t xml:space="preserve"> nr </w:t>
      </w:r>
      <w:proofErr w:type="gramStart"/>
      <w:r w:rsidR="00A80B87" w:rsidRPr="008D401D">
        <w:rPr>
          <w:rFonts w:ascii="Arial" w:hAnsi="Arial" w:cs="Arial"/>
          <w:sz w:val="20"/>
          <w:szCs w:val="20"/>
        </w:rPr>
        <w:t>3</w:t>
      </w:r>
      <w:r w:rsidR="0032699F" w:rsidRPr="008D401D">
        <w:rPr>
          <w:rFonts w:ascii="Arial" w:hAnsi="Arial" w:cs="Arial"/>
          <w:sz w:val="20"/>
          <w:szCs w:val="20"/>
        </w:rPr>
        <w:t xml:space="preserve"> </w:t>
      </w:r>
      <w:r w:rsidRPr="008D401D">
        <w:rPr>
          <w:rFonts w:ascii="Arial" w:hAnsi="Arial" w:cs="Arial"/>
          <w:sz w:val="20"/>
          <w:szCs w:val="20"/>
        </w:rPr>
        <w:t xml:space="preserve"> do</w:t>
      </w:r>
      <w:proofErr w:type="gramEnd"/>
      <w:r w:rsidRPr="008D401D">
        <w:rPr>
          <w:rFonts w:ascii="Arial" w:hAnsi="Arial" w:cs="Arial"/>
          <w:sz w:val="20"/>
          <w:szCs w:val="20"/>
        </w:rPr>
        <w:t xml:space="preserve"> Zapytania Ofertowego. </w:t>
      </w:r>
    </w:p>
    <w:p w14:paraId="0C8C3C62" w14:textId="18FC263B" w:rsidR="00B7554D" w:rsidRPr="008D401D" w:rsidRDefault="00B7554D" w:rsidP="00774936">
      <w:pPr>
        <w:widowControl w:val="0"/>
        <w:numPr>
          <w:ilvl w:val="1"/>
          <w:numId w:val="17"/>
        </w:numPr>
        <w:tabs>
          <w:tab w:val="clear" w:pos="0"/>
          <w:tab w:val="left" w:pos="709"/>
        </w:tabs>
        <w:suppressAutoHyphens/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8D401D">
        <w:rPr>
          <w:rFonts w:ascii="Arial" w:hAnsi="Arial" w:cs="Arial"/>
          <w:sz w:val="20"/>
          <w:szCs w:val="20"/>
        </w:rPr>
        <w:t xml:space="preserve">W przypadku, gdy Wykonawca odstąpi od podpisania umowy </w:t>
      </w:r>
      <w:r w:rsidRPr="008D401D">
        <w:rPr>
          <w:rFonts w:ascii="Arial" w:hAnsi="Arial" w:cs="Arial"/>
          <w:sz w:val="20"/>
          <w:szCs w:val="20"/>
        </w:rPr>
        <w:br/>
        <w:t>z Zamawiającym, możliwe jest podpisanie umowy z kolejnym Wykonawcą, który w postępowaniu o udzielenie zamówienia publicznego uzyskał kolejną najwyższą liczbę punktów. O terminie zawarcia umowy Zamawiający powiadomi Wykonawcę drogą pocztow</w:t>
      </w:r>
      <w:r w:rsidR="00876B5E" w:rsidRPr="008D401D">
        <w:rPr>
          <w:rFonts w:ascii="Arial" w:hAnsi="Arial" w:cs="Arial"/>
          <w:sz w:val="20"/>
          <w:szCs w:val="20"/>
        </w:rPr>
        <w:t>ą</w:t>
      </w:r>
      <w:r w:rsidRPr="008D401D">
        <w:rPr>
          <w:rFonts w:ascii="Arial" w:hAnsi="Arial" w:cs="Arial"/>
          <w:sz w:val="20"/>
          <w:szCs w:val="20"/>
        </w:rPr>
        <w:t xml:space="preserve"> lub pocztą elektroniczną lub telefonicznie.</w:t>
      </w:r>
    </w:p>
    <w:p w14:paraId="7AF52256" w14:textId="77777777" w:rsidR="00B7554D" w:rsidRPr="008D401D" w:rsidRDefault="00B7554D" w:rsidP="00B7554D">
      <w:pPr>
        <w:rPr>
          <w:rFonts w:ascii="Arial" w:hAnsi="Arial" w:cs="Arial"/>
          <w:b/>
          <w:sz w:val="20"/>
          <w:szCs w:val="20"/>
        </w:rPr>
      </w:pPr>
    </w:p>
    <w:p w14:paraId="293339ED" w14:textId="77777777" w:rsidR="00B7554D" w:rsidRPr="008D401D" w:rsidRDefault="00B7554D" w:rsidP="00774936">
      <w:pPr>
        <w:pStyle w:val="Nagwek1"/>
        <w:keepLines w:val="0"/>
        <w:numPr>
          <w:ilvl w:val="0"/>
          <w:numId w:val="20"/>
        </w:numPr>
        <w:suppressAutoHyphens/>
        <w:spacing w:before="0" w:after="0"/>
        <w:rPr>
          <w:rFonts w:ascii="Arial" w:hAnsi="Arial" w:cs="Arial"/>
          <w:sz w:val="20"/>
          <w:szCs w:val="20"/>
        </w:rPr>
      </w:pPr>
      <w:r w:rsidRPr="008D401D">
        <w:rPr>
          <w:rFonts w:ascii="Arial" w:hAnsi="Arial" w:cs="Arial"/>
          <w:sz w:val="20"/>
          <w:szCs w:val="20"/>
        </w:rPr>
        <w:t>Odrzucenie Wykonawcy.</w:t>
      </w:r>
    </w:p>
    <w:p w14:paraId="2D41F62A" w14:textId="77777777" w:rsidR="00B7554D" w:rsidRPr="008D401D" w:rsidRDefault="00B7554D" w:rsidP="00B7554D">
      <w:pPr>
        <w:rPr>
          <w:rFonts w:ascii="Arial" w:hAnsi="Arial" w:cs="Arial"/>
          <w:sz w:val="20"/>
          <w:szCs w:val="20"/>
        </w:rPr>
      </w:pPr>
      <w:r w:rsidRPr="008D401D">
        <w:rPr>
          <w:rFonts w:ascii="Arial" w:hAnsi="Arial" w:cs="Arial"/>
          <w:sz w:val="20"/>
          <w:szCs w:val="20"/>
        </w:rPr>
        <w:t>Wykonawca zostanie odrzucony z niniejszego postępowania:</w:t>
      </w:r>
    </w:p>
    <w:p w14:paraId="568D8485" w14:textId="77777777" w:rsidR="00B7554D" w:rsidRPr="008D401D" w:rsidRDefault="00B7554D" w:rsidP="00B7554D">
      <w:pPr>
        <w:ind w:left="975" w:hanging="285"/>
        <w:rPr>
          <w:rFonts w:ascii="Arial" w:hAnsi="Arial" w:cs="Arial"/>
          <w:sz w:val="20"/>
          <w:szCs w:val="20"/>
        </w:rPr>
      </w:pPr>
      <w:r w:rsidRPr="008D401D">
        <w:rPr>
          <w:rFonts w:ascii="Arial" w:hAnsi="Arial" w:cs="Arial"/>
          <w:sz w:val="20"/>
          <w:szCs w:val="20"/>
        </w:rPr>
        <w:t xml:space="preserve">a)  w przypadku </w:t>
      </w:r>
      <w:proofErr w:type="gramStart"/>
      <w:r w:rsidRPr="008D401D">
        <w:rPr>
          <w:rFonts w:ascii="Arial" w:hAnsi="Arial" w:cs="Arial"/>
          <w:sz w:val="20"/>
          <w:szCs w:val="20"/>
        </w:rPr>
        <w:t>nie spełniania</w:t>
      </w:r>
      <w:proofErr w:type="gramEnd"/>
      <w:r w:rsidRPr="008D401D">
        <w:rPr>
          <w:rFonts w:ascii="Arial" w:hAnsi="Arial" w:cs="Arial"/>
          <w:sz w:val="20"/>
          <w:szCs w:val="20"/>
        </w:rPr>
        <w:t xml:space="preserve"> warunków udziału w postępowaniu;</w:t>
      </w:r>
    </w:p>
    <w:p w14:paraId="0E21C54D" w14:textId="77777777" w:rsidR="00B7554D" w:rsidRPr="008D401D" w:rsidRDefault="00B7554D" w:rsidP="00B7554D">
      <w:pPr>
        <w:ind w:left="975" w:hanging="285"/>
        <w:rPr>
          <w:rFonts w:ascii="Arial" w:hAnsi="Arial" w:cs="Arial"/>
          <w:sz w:val="20"/>
          <w:szCs w:val="20"/>
        </w:rPr>
      </w:pPr>
      <w:r w:rsidRPr="008D401D">
        <w:rPr>
          <w:rFonts w:ascii="Arial" w:hAnsi="Arial" w:cs="Arial"/>
          <w:sz w:val="20"/>
          <w:szCs w:val="20"/>
        </w:rPr>
        <w:t xml:space="preserve">b) </w:t>
      </w:r>
      <w:r w:rsidRPr="008D401D">
        <w:rPr>
          <w:rFonts w:ascii="Arial" w:hAnsi="Arial" w:cs="Arial"/>
          <w:sz w:val="20"/>
          <w:szCs w:val="20"/>
        </w:rPr>
        <w:tab/>
        <w:t>w przypadku niezgodności oferty z niniejszym zapytaniem;</w:t>
      </w:r>
    </w:p>
    <w:p w14:paraId="409ACC6D" w14:textId="77777777" w:rsidR="00B7554D" w:rsidRPr="008D401D" w:rsidRDefault="00B7554D" w:rsidP="00B7554D">
      <w:pPr>
        <w:ind w:left="975" w:hanging="285"/>
        <w:rPr>
          <w:rFonts w:ascii="Arial" w:hAnsi="Arial" w:cs="Arial"/>
          <w:sz w:val="20"/>
          <w:szCs w:val="20"/>
        </w:rPr>
      </w:pPr>
      <w:r w:rsidRPr="008D401D">
        <w:rPr>
          <w:rFonts w:ascii="Arial" w:hAnsi="Arial" w:cs="Arial"/>
          <w:sz w:val="20"/>
          <w:szCs w:val="20"/>
        </w:rPr>
        <w:t xml:space="preserve">d) </w:t>
      </w:r>
      <w:r w:rsidRPr="008D401D">
        <w:rPr>
          <w:rFonts w:ascii="Arial" w:hAnsi="Arial" w:cs="Arial"/>
          <w:sz w:val="20"/>
          <w:szCs w:val="20"/>
        </w:rPr>
        <w:tab/>
        <w:t>w przypadku przedstawienie przez Wykonawcę informacji nieprawdziwych.</w:t>
      </w:r>
    </w:p>
    <w:p w14:paraId="0DA146F2" w14:textId="77777777" w:rsidR="00B7554D" w:rsidRPr="008D401D" w:rsidRDefault="00B7554D" w:rsidP="00B7554D">
      <w:pPr>
        <w:rPr>
          <w:rFonts w:ascii="Arial" w:hAnsi="Arial" w:cs="Arial"/>
          <w:b/>
          <w:sz w:val="20"/>
          <w:szCs w:val="20"/>
        </w:rPr>
      </w:pPr>
    </w:p>
    <w:p w14:paraId="7F2B611E" w14:textId="77777777" w:rsidR="00B7554D" w:rsidRPr="008D401D" w:rsidRDefault="00B7554D" w:rsidP="00774936">
      <w:pPr>
        <w:pStyle w:val="Nagwek1"/>
        <w:keepLines w:val="0"/>
        <w:numPr>
          <w:ilvl w:val="0"/>
          <w:numId w:val="20"/>
        </w:numPr>
        <w:suppressAutoHyphens/>
        <w:spacing w:before="0" w:after="0"/>
        <w:rPr>
          <w:rFonts w:ascii="Arial" w:hAnsi="Arial" w:cs="Arial"/>
          <w:sz w:val="20"/>
          <w:szCs w:val="20"/>
        </w:rPr>
      </w:pPr>
      <w:r w:rsidRPr="008D401D">
        <w:rPr>
          <w:rFonts w:ascii="Arial" w:hAnsi="Arial" w:cs="Arial"/>
          <w:sz w:val="20"/>
          <w:szCs w:val="20"/>
        </w:rPr>
        <w:t>Sposób porozumiewania się Zamawiającego z Wykonawcami:</w:t>
      </w:r>
    </w:p>
    <w:p w14:paraId="7874A6A8" w14:textId="3B2B35A2" w:rsidR="00E50E82" w:rsidRPr="008D401D" w:rsidRDefault="00B7554D" w:rsidP="00E50E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8D401D">
        <w:rPr>
          <w:rFonts w:ascii="Arial" w:hAnsi="Arial" w:cs="Arial"/>
          <w:sz w:val="20"/>
          <w:szCs w:val="20"/>
        </w:rPr>
        <w:t>W niniejszym postępowaniu oferty, oświadczenia, wnioski, zawiadomienia oraz informacje Zamawiający i Wykonawcy przekazują pisemnie (poczta zwykła lub mailow</w:t>
      </w:r>
      <w:r w:rsidR="005567CF" w:rsidRPr="008D401D">
        <w:rPr>
          <w:rFonts w:ascii="Arial" w:hAnsi="Arial" w:cs="Arial"/>
          <w:sz w:val="20"/>
          <w:szCs w:val="20"/>
        </w:rPr>
        <w:t>ą</w:t>
      </w:r>
      <w:r w:rsidRPr="008D401D">
        <w:rPr>
          <w:rFonts w:ascii="Arial" w:hAnsi="Arial" w:cs="Arial"/>
          <w:sz w:val="20"/>
          <w:szCs w:val="20"/>
        </w:rPr>
        <w:t>).</w:t>
      </w:r>
      <w:r w:rsidR="00E50E82" w:rsidRPr="008D401D">
        <w:rPr>
          <w:rFonts w:ascii="Arial" w:hAnsi="Arial" w:cs="Arial"/>
          <w:sz w:val="20"/>
          <w:szCs w:val="20"/>
        </w:rPr>
        <w:t xml:space="preserve"> Osobą upoważnioną przez Zamawiającego do kontaktowania się Wykonawcami jest Pan Paweł Nowak,</w:t>
      </w:r>
      <w:r w:rsidR="000F5850" w:rsidRPr="008D401D">
        <w:rPr>
          <w:rFonts w:ascii="Arial" w:hAnsi="Arial" w:cs="Arial"/>
          <w:sz w:val="20"/>
          <w:szCs w:val="20"/>
        </w:rPr>
        <w:t xml:space="preserve"> </w:t>
      </w:r>
      <w:r w:rsidR="00E50E82" w:rsidRPr="008D401D">
        <w:rPr>
          <w:rFonts w:ascii="Arial" w:hAnsi="Arial" w:cs="Arial"/>
          <w:sz w:val="20"/>
          <w:szCs w:val="20"/>
        </w:rPr>
        <w:t xml:space="preserve">e-mail:  </w:t>
      </w:r>
      <w:hyperlink r:id="rId9" w:history="1">
        <w:r w:rsidR="00E50E82" w:rsidRPr="008D401D">
          <w:rPr>
            <w:rStyle w:val="Hipercze"/>
            <w:rFonts w:ascii="Arial" w:hAnsi="Arial" w:cs="Arial"/>
            <w:sz w:val="20"/>
            <w:szCs w:val="20"/>
          </w:rPr>
          <w:t>camgoleniow@gmail.com</w:t>
        </w:r>
      </w:hyperlink>
      <w:r w:rsidR="00E50E82" w:rsidRPr="008D401D">
        <w:rPr>
          <w:rFonts w:ascii="Arial" w:hAnsi="Arial" w:cs="Arial"/>
          <w:sz w:val="20"/>
          <w:szCs w:val="20"/>
        </w:rPr>
        <w:t xml:space="preserve"> , tel.: 693</w:t>
      </w:r>
      <w:r w:rsidR="00DB5533" w:rsidRPr="008D401D">
        <w:rPr>
          <w:rFonts w:ascii="Arial" w:hAnsi="Arial" w:cs="Arial"/>
          <w:sz w:val="20"/>
          <w:szCs w:val="20"/>
        </w:rPr>
        <w:t xml:space="preserve"> </w:t>
      </w:r>
      <w:r w:rsidR="00E50E82" w:rsidRPr="008D401D">
        <w:rPr>
          <w:rFonts w:ascii="Arial" w:hAnsi="Arial" w:cs="Arial"/>
          <w:sz w:val="20"/>
          <w:szCs w:val="20"/>
        </w:rPr>
        <w:t>162 181.</w:t>
      </w:r>
    </w:p>
    <w:p w14:paraId="3E39A65F" w14:textId="2E2A7158" w:rsidR="00B7554D" w:rsidRPr="008D401D" w:rsidRDefault="00B7554D" w:rsidP="00B7554D">
      <w:pPr>
        <w:ind w:left="540"/>
        <w:jc w:val="both"/>
        <w:rPr>
          <w:rFonts w:ascii="Arial" w:hAnsi="Arial" w:cs="Arial"/>
          <w:b/>
          <w:sz w:val="20"/>
          <w:szCs w:val="20"/>
        </w:rPr>
      </w:pPr>
    </w:p>
    <w:p w14:paraId="44B068B2" w14:textId="77777777" w:rsidR="00B7554D" w:rsidRPr="008D401D" w:rsidRDefault="00B7554D" w:rsidP="00B7554D">
      <w:pPr>
        <w:jc w:val="both"/>
        <w:rPr>
          <w:rFonts w:ascii="Arial" w:hAnsi="Arial" w:cs="Arial"/>
          <w:b/>
          <w:sz w:val="20"/>
          <w:szCs w:val="20"/>
        </w:rPr>
      </w:pPr>
    </w:p>
    <w:p w14:paraId="3EAD5ADE" w14:textId="77777777" w:rsidR="00B7554D" w:rsidRPr="008D401D" w:rsidRDefault="00B7554D" w:rsidP="00774936">
      <w:pPr>
        <w:pStyle w:val="Nagwek1"/>
        <w:keepLines w:val="0"/>
        <w:numPr>
          <w:ilvl w:val="0"/>
          <w:numId w:val="20"/>
        </w:numPr>
        <w:suppressAutoHyphens/>
        <w:spacing w:before="0" w:after="0"/>
        <w:rPr>
          <w:rFonts w:ascii="Arial" w:hAnsi="Arial" w:cs="Arial"/>
          <w:sz w:val="20"/>
          <w:szCs w:val="20"/>
        </w:rPr>
      </w:pPr>
      <w:r w:rsidRPr="008D401D">
        <w:rPr>
          <w:rFonts w:ascii="Arial" w:hAnsi="Arial" w:cs="Arial"/>
          <w:sz w:val="20"/>
          <w:szCs w:val="20"/>
        </w:rPr>
        <w:t>Unieważnienie postępowania</w:t>
      </w:r>
    </w:p>
    <w:p w14:paraId="1B83C733" w14:textId="77777777" w:rsidR="00B7554D" w:rsidRPr="008D401D" w:rsidRDefault="00B7554D" w:rsidP="00B7554D">
      <w:pPr>
        <w:jc w:val="both"/>
        <w:rPr>
          <w:rFonts w:ascii="Arial" w:hAnsi="Arial" w:cs="Arial"/>
          <w:sz w:val="20"/>
          <w:szCs w:val="20"/>
        </w:rPr>
      </w:pPr>
      <w:r w:rsidRPr="008D401D">
        <w:rPr>
          <w:rFonts w:ascii="Arial" w:hAnsi="Arial" w:cs="Arial"/>
          <w:sz w:val="20"/>
          <w:szCs w:val="20"/>
        </w:rPr>
        <w:t>Zamawiający zastrzega sobie możliwość unieważnienia postępowania bez podania przyczyny.</w:t>
      </w:r>
    </w:p>
    <w:p w14:paraId="297DAD1F" w14:textId="77777777" w:rsidR="00B7554D" w:rsidRPr="008D401D" w:rsidRDefault="00B7554D" w:rsidP="00B7554D">
      <w:pPr>
        <w:jc w:val="both"/>
        <w:rPr>
          <w:rFonts w:ascii="Arial" w:hAnsi="Arial" w:cs="Arial"/>
          <w:sz w:val="20"/>
          <w:szCs w:val="20"/>
        </w:rPr>
      </w:pPr>
    </w:p>
    <w:p w14:paraId="55673D93" w14:textId="61845A7D" w:rsidR="00B7554D" w:rsidRPr="008D401D" w:rsidRDefault="00B7554D" w:rsidP="00774936">
      <w:pPr>
        <w:pStyle w:val="Nagwek1"/>
        <w:keepLines w:val="0"/>
        <w:numPr>
          <w:ilvl w:val="0"/>
          <w:numId w:val="12"/>
        </w:numPr>
        <w:suppressAutoHyphens/>
        <w:spacing w:before="0" w:after="0"/>
        <w:rPr>
          <w:rFonts w:ascii="Arial" w:hAnsi="Arial" w:cs="Arial"/>
          <w:sz w:val="20"/>
          <w:szCs w:val="20"/>
        </w:rPr>
      </w:pPr>
      <w:bookmarkStart w:id="8" w:name="_35nkun2"/>
      <w:bookmarkEnd w:id="8"/>
      <w:r w:rsidRPr="008D401D">
        <w:rPr>
          <w:rFonts w:ascii="Arial" w:hAnsi="Arial" w:cs="Arial"/>
          <w:sz w:val="20"/>
          <w:szCs w:val="20"/>
        </w:rPr>
        <w:t>Pozostałe informacje</w:t>
      </w:r>
    </w:p>
    <w:p w14:paraId="74B21CE5" w14:textId="7DBBC40A" w:rsidR="00B7554D" w:rsidRPr="008D401D" w:rsidRDefault="00B7554D" w:rsidP="000F5850">
      <w:pPr>
        <w:widowControl w:val="0"/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bookmarkStart w:id="9" w:name="_1ksv4uv"/>
      <w:bookmarkEnd w:id="9"/>
      <w:r w:rsidRPr="008D401D">
        <w:rPr>
          <w:rFonts w:ascii="Arial" w:hAnsi="Arial" w:cs="Arial"/>
          <w:sz w:val="20"/>
          <w:szCs w:val="20"/>
        </w:rPr>
        <w:t xml:space="preserve">Zamawiający zastrzega sobie możliwość zmiany lub uzupełnienia treści Zapytania Ofertowego przed upływem terminu na składanie ofert. Informacja o wprowadzeniu zmiany lub uzupełnieniu treści zostanie opublikowana na stronie internetowej Zamawiającego i/lub stronie internetowej, na której zamieszczone jest niniejsze zapytanie. </w:t>
      </w:r>
    </w:p>
    <w:p w14:paraId="57F54C2C" w14:textId="77777777" w:rsidR="00E50E82" w:rsidRPr="008D401D" w:rsidRDefault="00E50E82" w:rsidP="00774936">
      <w:pPr>
        <w:pStyle w:val="Akapitzlist"/>
        <w:widowControl w:val="0"/>
        <w:numPr>
          <w:ilvl w:val="0"/>
          <w:numId w:val="23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8D401D">
        <w:rPr>
          <w:rFonts w:ascii="Arial" w:hAnsi="Arial" w:cs="Arial"/>
          <w:sz w:val="20"/>
          <w:szCs w:val="20"/>
        </w:rPr>
        <w:t>Klauzula informacyjna dotycząca danych osobowych:</w:t>
      </w:r>
    </w:p>
    <w:p w14:paraId="51F22708" w14:textId="77777777" w:rsidR="00DB5533" w:rsidRPr="008D401D" w:rsidRDefault="00DB5533" w:rsidP="00DB5533">
      <w:pPr>
        <w:widowControl w:val="0"/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78781AB5" w14:textId="6EA8848E" w:rsidR="00E50E82" w:rsidRPr="008D401D" w:rsidRDefault="00E50E82" w:rsidP="00DB5533">
      <w:pPr>
        <w:widowControl w:val="0"/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8D401D">
        <w:rPr>
          <w:rFonts w:ascii="Arial" w:hAnsi="Arial" w:cs="Arial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32A59315" w14:textId="77777777" w:rsidR="00E50E82" w:rsidRPr="008D401D" w:rsidRDefault="00E50E82" w:rsidP="00DB5533">
      <w:pPr>
        <w:widowControl w:val="0"/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8D401D">
        <w:rPr>
          <w:rFonts w:ascii="Arial" w:hAnsi="Arial" w:cs="Arial"/>
          <w:sz w:val="20"/>
          <w:szCs w:val="20"/>
        </w:rPr>
        <w:t xml:space="preserve">Administratorem Pani/Pana danych osobowych jest Stowarzyszenie Centrum Animacji Młodzieży </w:t>
      </w:r>
      <w:r w:rsidRPr="008D401D">
        <w:rPr>
          <w:rFonts w:ascii="Arial" w:hAnsi="Arial" w:cs="Arial"/>
          <w:sz w:val="20"/>
          <w:szCs w:val="20"/>
        </w:rPr>
        <w:lastRenderedPageBreak/>
        <w:t>ul. Jana Matejki 3c, 72-100 Goleniów;</w:t>
      </w:r>
    </w:p>
    <w:p w14:paraId="150853E3" w14:textId="77777777" w:rsidR="00E50E82" w:rsidRPr="008D401D" w:rsidRDefault="00E50E82" w:rsidP="00DB5533">
      <w:pPr>
        <w:widowControl w:val="0"/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8D401D">
        <w:rPr>
          <w:rFonts w:ascii="Arial" w:hAnsi="Arial" w:cs="Arial"/>
          <w:sz w:val="20"/>
          <w:szCs w:val="20"/>
        </w:rPr>
        <w:t>Pani/Pana dane osobowe przetwarzane są w celu związanym z postępowaniem o udzielenie zamówienia;</w:t>
      </w:r>
    </w:p>
    <w:p w14:paraId="071BDEF5" w14:textId="77777777" w:rsidR="00DB5533" w:rsidRPr="008D401D" w:rsidRDefault="00E50E82" w:rsidP="00DB5533">
      <w:pPr>
        <w:widowControl w:val="0"/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8D401D">
        <w:rPr>
          <w:rFonts w:ascii="Arial" w:hAnsi="Arial" w:cs="Arial"/>
          <w:sz w:val="20"/>
          <w:szCs w:val="20"/>
        </w:rPr>
        <w:t xml:space="preserve">Odbiorcami Pani/Pana danych osobowych będą osoby lub podmioty, którym udostępniona zostanie dokumentacja postępowania;  Pani/Pana dane osobowe mogą zostać również powierzone do przetwarzania Instytucji Pośredniczącej - Wojewódzkiemu Urzędowi Pracy w Szczecinie, z siedzibą przy ul. Mickiewicza 41, 70-383 Szczecin, a także specjalistycznym firmom, realizującym na zlecenie Instytucji Zarządzającej, Instytucji Pośredniczącej oraz beneficjenta kontrole i audyt w ramach RPO WZ 2014-2020 w celu prawidłowej realizacji zadań objętych Projektem, a także podmiotom świadczącym usługi pocztowe. </w:t>
      </w:r>
    </w:p>
    <w:p w14:paraId="5950B8AE" w14:textId="77777777" w:rsidR="00DB5533" w:rsidRPr="008D401D" w:rsidRDefault="00E50E82" w:rsidP="00DB5533">
      <w:pPr>
        <w:widowControl w:val="0"/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8D401D">
        <w:rPr>
          <w:rFonts w:ascii="Arial" w:hAnsi="Arial" w:cs="Arial"/>
          <w:sz w:val="20"/>
          <w:szCs w:val="20"/>
        </w:rPr>
        <w:t xml:space="preserve">Obowiązek podania przez Panią/Pana danych osobowych bezpośrednio Pani/Pana dotyczących jest wymogiem, związanym z udziałem w postępowaniu o udzielenie niniejszego zamówienia; </w:t>
      </w:r>
    </w:p>
    <w:p w14:paraId="325F49BC" w14:textId="1AF237BB" w:rsidR="00E50E82" w:rsidRPr="008D401D" w:rsidRDefault="00E50E82" w:rsidP="00DB5533">
      <w:pPr>
        <w:widowControl w:val="0"/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8D401D">
        <w:rPr>
          <w:rFonts w:ascii="Arial" w:hAnsi="Arial" w:cs="Arial"/>
          <w:sz w:val="20"/>
          <w:szCs w:val="20"/>
        </w:rPr>
        <w:t>Pani/Pana dane osobowe nie będą przekazywane do państwa trzeciego lub organizacji międzynarodowej;</w:t>
      </w:r>
    </w:p>
    <w:p w14:paraId="0C9C7B08" w14:textId="77777777" w:rsidR="00E50E82" w:rsidRPr="008D401D" w:rsidRDefault="00E50E82" w:rsidP="00DB5533">
      <w:pPr>
        <w:widowControl w:val="0"/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8D401D">
        <w:rPr>
          <w:rFonts w:ascii="Arial" w:hAnsi="Arial" w:cs="Arial"/>
          <w:sz w:val="20"/>
          <w:szCs w:val="20"/>
        </w:rPr>
        <w:t>Pani/Pana dane osobowe nie będą poddawane zautomatyzowanemu podejmowaniu decyzji;</w:t>
      </w:r>
    </w:p>
    <w:p w14:paraId="6A288B31" w14:textId="77777777" w:rsidR="00E50E82" w:rsidRPr="008D401D" w:rsidRDefault="00E50E82" w:rsidP="00DB5533">
      <w:pPr>
        <w:widowControl w:val="0"/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8D401D">
        <w:rPr>
          <w:rFonts w:ascii="Arial" w:hAnsi="Arial" w:cs="Arial"/>
          <w:sz w:val="20"/>
          <w:szCs w:val="20"/>
        </w:rPr>
        <w:t>Pani/Pana dane osobowe będą przechowywane do czasu rozliczenia RPO WZ 2014-2020 oraz zakończenia archiwizowania dokumentacji;</w:t>
      </w:r>
    </w:p>
    <w:p w14:paraId="7C3BA535" w14:textId="77777777" w:rsidR="00DB5533" w:rsidRPr="008D401D" w:rsidRDefault="00E50E82" w:rsidP="00DB5533">
      <w:pPr>
        <w:widowControl w:val="0"/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8D401D">
        <w:rPr>
          <w:rFonts w:ascii="Arial" w:hAnsi="Arial" w:cs="Arial"/>
          <w:sz w:val="20"/>
          <w:szCs w:val="20"/>
        </w:rPr>
        <w:t xml:space="preserve">Ma Pani/Pan prawo dostępu do treści swoich danych osobowych i ich sprostowania, usunięcia lub ograniczenia przetwarzania. W przypadku wniosków o udostępnienie danych, ich aktualizację czy żądanie usunięcia oraz jakichkolwiek skarg związanych z przetwarzaniem przez nas danych osobowych należy kontaktować się, wysyłając e-mail na adres: </w:t>
      </w:r>
      <w:hyperlink r:id="rId10" w:history="1">
        <w:r w:rsidR="003F1B18" w:rsidRPr="008D401D">
          <w:rPr>
            <w:rStyle w:val="Hipercze"/>
            <w:rFonts w:ascii="Arial" w:hAnsi="Arial" w:cs="Arial"/>
            <w:sz w:val="20"/>
            <w:szCs w:val="20"/>
          </w:rPr>
          <w:t>camgoleniow@gmail.com</w:t>
        </w:r>
      </w:hyperlink>
      <w:r w:rsidR="003F1B18" w:rsidRPr="008D401D">
        <w:rPr>
          <w:rFonts w:ascii="Arial" w:hAnsi="Arial" w:cs="Arial"/>
          <w:sz w:val="20"/>
          <w:szCs w:val="20"/>
        </w:rPr>
        <w:t xml:space="preserve"> </w:t>
      </w:r>
      <w:r w:rsidRPr="008D401D">
        <w:rPr>
          <w:rFonts w:ascii="Arial" w:hAnsi="Arial" w:cs="Arial"/>
          <w:sz w:val="20"/>
          <w:szCs w:val="20"/>
        </w:rPr>
        <w:t xml:space="preserve">  lub list na </w:t>
      </w:r>
      <w:proofErr w:type="gramStart"/>
      <w:r w:rsidRPr="008D401D">
        <w:rPr>
          <w:rFonts w:ascii="Arial" w:hAnsi="Arial" w:cs="Arial"/>
          <w:sz w:val="20"/>
          <w:szCs w:val="20"/>
        </w:rPr>
        <w:t>adres:  Stowarzyszenie</w:t>
      </w:r>
      <w:proofErr w:type="gramEnd"/>
      <w:r w:rsidRPr="008D401D">
        <w:rPr>
          <w:rFonts w:ascii="Arial" w:hAnsi="Arial" w:cs="Arial"/>
          <w:sz w:val="20"/>
          <w:szCs w:val="20"/>
        </w:rPr>
        <w:t xml:space="preserve"> Centrum Animacji Młodzieży, ul. Jana Matejki 3c, 72-100 Goleniów .</w:t>
      </w:r>
    </w:p>
    <w:p w14:paraId="6EB0EFB0" w14:textId="40684C15" w:rsidR="00E50E82" w:rsidRPr="008D401D" w:rsidRDefault="00E50E82" w:rsidP="00DB5533">
      <w:pPr>
        <w:widowControl w:val="0"/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8D401D">
        <w:rPr>
          <w:rFonts w:ascii="Arial" w:hAnsi="Arial" w:cs="Arial"/>
          <w:sz w:val="20"/>
          <w:szCs w:val="20"/>
        </w:rPr>
        <w:t>Przysługuje Pani/Panu prawo wniesienia skargi do organu nadzorczego, którym jest Prezes Urzędu Ochrony Danych Osobowych.</w:t>
      </w:r>
    </w:p>
    <w:p w14:paraId="7E66FD28" w14:textId="77777777" w:rsidR="00E50E82" w:rsidRPr="008D401D" w:rsidRDefault="00E50E82" w:rsidP="00E50E82">
      <w:pPr>
        <w:widowControl w:val="0"/>
        <w:suppressAutoHyphens/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5370E9E3" w14:textId="77777777" w:rsidR="00B7554D" w:rsidRPr="008D401D" w:rsidRDefault="00B7554D" w:rsidP="00B7554D">
      <w:pPr>
        <w:ind w:left="420"/>
        <w:jc w:val="both"/>
        <w:rPr>
          <w:rFonts w:ascii="Arial Narrow" w:hAnsi="Arial Narrow"/>
          <w:sz w:val="20"/>
          <w:szCs w:val="20"/>
        </w:rPr>
      </w:pPr>
      <w:bookmarkStart w:id="10" w:name="_z337ya"/>
      <w:bookmarkStart w:id="11" w:name="_3j2qqm3"/>
      <w:bookmarkEnd w:id="10"/>
      <w:bookmarkEnd w:id="11"/>
    </w:p>
    <w:p w14:paraId="2DC99EBB" w14:textId="77777777" w:rsidR="00B7554D" w:rsidRPr="008D401D" w:rsidRDefault="00B7554D" w:rsidP="00774936">
      <w:pPr>
        <w:pStyle w:val="Nagwek1"/>
        <w:keepLines w:val="0"/>
        <w:numPr>
          <w:ilvl w:val="0"/>
          <w:numId w:val="23"/>
        </w:numPr>
        <w:suppressAutoHyphens/>
        <w:spacing w:before="0" w:after="0"/>
        <w:rPr>
          <w:rFonts w:ascii="Arial" w:hAnsi="Arial" w:cs="Arial"/>
          <w:sz w:val="20"/>
          <w:szCs w:val="20"/>
        </w:rPr>
      </w:pPr>
      <w:r w:rsidRPr="008D401D">
        <w:rPr>
          <w:rFonts w:ascii="Arial" w:hAnsi="Arial" w:cs="Arial"/>
          <w:sz w:val="20"/>
          <w:szCs w:val="20"/>
        </w:rPr>
        <w:t>Załączniki</w:t>
      </w:r>
    </w:p>
    <w:p w14:paraId="2ADB29AD" w14:textId="502D246E" w:rsidR="00B7554D" w:rsidRPr="008D401D" w:rsidRDefault="00B7554D" w:rsidP="00B7554D">
      <w:pPr>
        <w:ind w:left="420"/>
        <w:rPr>
          <w:rFonts w:ascii="Arial" w:hAnsi="Arial" w:cs="Arial"/>
          <w:sz w:val="20"/>
          <w:szCs w:val="20"/>
        </w:rPr>
      </w:pPr>
      <w:r w:rsidRPr="008D401D">
        <w:rPr>
          <w:rFonts w:ascii="Arial" w:hAnsi="Arial" w:cs="Arial"/>
          <w:sz w:val="20"/>
          <w:szCs w:val="20"/>
        </w:rPr>
        <w:t>Załącznikami do niniejszego zapytania są:</w:t>
      </w:r>
    </w:p>
    <w:tbl>
      <w:tblPr>
        <w:tblW w:w="9180" w:type="dxa"/>
        <w:jc w:val="center"/>
        <w:tblLayout w:type="fixed"/>
        <w:tblLook w:val="0000" w:firstRow="0" w:lastRow="0" w:firstColumn="0" w:lastColumn="0" w:noHBand="0" w:noVBand="0"/>
      </w:tblPr>
      <w:tblGrid>
        <w:gridCol w:w="788"/>
        <w:gridCol w:w="8392"/>
      </w:tblGrid>
      <w:tr w:rsidR="00B7554D" w:rsidRPr="008D401D" w14:paraId="7060CC6D" w14:textId="77777777" w:rsidTr="00252AB8">
        <w:trPr>
          <w:trHeight w:val="340"/>
          <w:jc w:val="center"/>
        </w:trPr>
        <w:tc>
          <w:tcPr>
            <w:tcW w:w="7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A9F1A" w14:textId="77777777" w:rsidR="00B7554D" w:rsidRPr="008D401D" w:rsidRDefault="00B7554D" w:rsidP="00863540">
            <w:pPr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01D"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839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166656" w14:textId="77777777" w:rsidR="00B7554D" w:rsidRPr="008D401D" w:rsidRDefault="00B7554D" w:rsidP="00863540">
            <w:pPr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01D">
              <w:rPr>
                <w:rFonts w:ascii="Arial" w:hAnsi="Arial" w:cs="Arial"/>
                <w:sz w:val="20"/>
                <w:szCs w:val="20"/>
              </w:rPr>
              <w:t>Nazwa Załącznika</w:t>
            </w:r>
          </w:p>
        </w:tc>
      </w:tr>
      <w:tr w:rsidR="00B7554D" w:rsidRPr="008D401D" w14:paraId="40663EA9" w14:textId="77777777" w:rsidTr="00252AB8">
        <w:trPr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8F73F9" w14:textId="0DBF8882" w:rsidR="00B7554D" w:rsidRPr="008D401D" w:rsidRDefault="00A80B87" w:rsidP="008635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0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60F365" w14:textId="77777777" w:rsidR="00B7554D" w:rsidRPr="008D401D" w:rsidRDefault="00B7554D" w:rsidP="00863540">
            <w:pPr>
              <w:rPr>
                <w:rFonts w:ascii="Arial" w:hAnsi="Arial" w:cs="Arial"/>
                <w:sz w:val="20"/>
                <w:szCs w:val="20"/>
              </w:rPr>
            </w:pPr>
            <w:r w:rsidRPr="008D401D">
              <w:rPr>
                <w:rFonts w:ascii="Arial" w:hAnsi="Arial" w:cs="Arial"/>
                <w:sz w:val="20"/>
                <w:szCs w:val="20"/>
              </w:rPr>
              <w:t>Wzór formularza oferty.</w:t>
            </w:r>
          </w:p>
        </w:tc>
      </w:tr>
      <w:tr w:rsidR="00B7554D" w:rsidRPr="008D401D" w14:paraId="2FA67014" w14:textId="77777777" w:rsidTr="00252AB8">
        <w:trPr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7EB27C" w14:textId="65F23A85" w:rsidR="00B7554D" w:rsidRPr="008D401D" w:rsidRDefault="00A80B87" w:rsidP="008635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01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9217C2" w14:textId="5947169E" w:rsidR="00B7554D" w:rsidRPr="008D401D" w:rsidRDefault="00B7554D" w:rsidP="00F61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D401D">
              <w:rPr>
                <w:rFonts w:ascii="Arial" w:hAnsi="Arial" w:cs="Arial"/>
                <w:sz w:val="20"/>
                <w:szCs w:val="20"/>
              </w:rPr>
              <w:t xml:space="preserve">Wzór oświadczenia </w:t>
            </w:r>
            <w:proofErr w:type="gramStart"/>
            <w:r w:rsidRPr="008D401D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F617B6" w:rsidRPr="008D401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spełnieniu</w:t>
            </w:r>
            <w:proofErr w:type="gramEnd"/>
            <w:r w:rsidR="00F617B6" w:rsidRPr="008D401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warunków udziału w postępowaniu oraz o braku podstaw do wykluczenia z udziału w postępowaniu.</w:t>
            </w:r>
          </w:p>
        </w:tc>
      </w:tr>
      <w:tr w:rsidR="00B7554D" w:rsidRPr="008D401D" w14:paraId="3057C061" w14:textId="77777777" w:rsidTr="00252AB8">
        <w:trPr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2679D2" w14:textId="7C7E81BD" w:rsidR="00B7554D" w:rsidRPr="008D401D" w:rsidRDefault="00A80B87" w:rsidP="008635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01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3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1C3CDD" w14:textId="1C4430D7" w:rsidR="00B7554D" w:rsidRPr="008D401D" w:rsidRDefault="00B7554D" w:rsidP="00863540">
            <w:pPr>
              <w:rPr>
                <w:rFonts w:ascii="Arial" w:hAnsi="Arial" w:cs="Arial"/>
                <w:sz w:val="20"/>
                <w:szCs w:val="20"/>
              </w:rPr>
            </w:pPr>
            <w:r w:rsidRPr="008D401D">
              <w:rPr>
                <w:rFonts w:ascii="Arial" w:hAnsi="Arial" w:cs="Arial"/>
                <w:sz w:val="20"/>
                <w:szCs w:val="20"/>
              </w:rPr>
              <w:t xml:space="preserve">Wzór umowy z Wykonawcą </w:t>
            </w:r>
          </w:p>
        </w:tc>
      </w:tr>
    </w:tbl>
    <w:p w14:paraId="307A3C60" w14:textId="77777777" w:rsidR="00B7554D" w:rsidRPr="008D401D" w:rsidRDefault="00B7554D" w:rsidP="00B7554D">
      <w:pPr>
        <w:rPr>
          <w:rFonts w:ascii="Arial Narrow" w:hAnsi="Arial Narrow"/>
          <w:sz w:val="20"/>
          <w:szCs w:val="20"/>
        </w:rPr>
      </w:pPr>
    </w:p>
    <w:p w14:paraId="3A9862BE" w14:textId="77777777" w:rsidR="00B7554D" w:rsidRPr="008D401D" w:rsidRDefault="00B7554D" w:rsidP="00B7554D">
      <w:pPr>
        <w:rPr>
          <w:rFonts w:ascii="Arial Narrow" w:hAnsi="Arial Narrow"/>
          <w:b/>
          <w:sz w:val="20"/>
          <w:szCs w:val="20"/>
        </w:rPr>
      </w:pPr>
    </w:p>
    <w:p w14:paraId="000000BB" w14:textId="614E129C" w:rsidR="00CE4DA1" w:rsidRPr="008D401D" w:rsidRDefault="00E50E82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bookmarkStart w:id="12" w:name="_3rdcrjn"/>
      <w:bookmarkEnd w:id="7"/>
      <w:bookmarkEnd w:id="12"/>
      <w:r w:rsidRPr="008D401D">
        <w:rPr>
          <w:rFonts w:ascii="Arial" w:eastAsia="Arial" w:hAnsi="Arial" w:cs="Arial"/>
          <w:sz w:val="20"/>
          <w:szCs w:val="20"/>
        </w:rPr>
        <w:t xml:space="preserve"> </w:t>
      </w:r>
    </w:p>
    <w:p w14:paraId="000000BC" w14:textId="77777777" w:rsidR="00CE4DA1" w:rsidRPr="008D401D" w:rsidRDefault="00CE4DA1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00000C0" w14:textId="52B78204" w:rsidR="00CE4DA1" w:rsidRPr="008D401D" w:rsidRDefault="00E50E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8D401D">
        <w:rPr>
          <w:rFonts w:ascii="Arial" w:eastAsia="Arial" w:hAnsi="Arial" w:cs="Arial"/>
          <w:sz w:val="20"/>
          <w:szCs w:val="20"/>
        </w:rPr>
        <w:t xml:space="preserve"> </w:t>
      </w:r>
    </w:p>
    <w:p w14:paraId="63E0BEBD" w14:textId="77777777" w:rsidR="008D401D" w:rsidRPr="008D401D" w:rsidRDefault="008D40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sectPr w:rsidR="008D401D" w:rsidRPr="008D401D">
      <w:headerReference w:type="default" r:id="rId11"/>
      <w:footerReference w:type="default" r:id="rId12"/>
      <w:pgSz w:w="11906" w:h="16838"/>
      <w:pgMar w:top="1529" w:right="1417" w:bottom="284" w:left="1417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6E4AD" w14:textId="77777777" w:rsidR="006C1513" w:rsidRDefault="006C1513">
      <w:pPr>
        <w:spacing w:after="0" w:line="240" w:lineRule="auto"/>
      </w:pPr>
      <w:r>
        <w:separator/>
      </w:r>
    </w:p>
  </w:endnote>
  <w:endnote w:type="continuationSeparator" w:id="0">
    <w:p w14:paraId="528E130E" w14:textId="77777777" w:rsidR="006C1513" w:rsidRDefault="006C1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2" w14:textId="77777777" w:rsidR="00CE4DA1" w:rsidRDefault="00CE4D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0B372" w14:textId="77777777" w:rsidR="006C1513" w:rsidRDefault="006C1513">
      <w:pPr>
        <w:spacing w:after="0" w:line="240" w:lineRule="auto"/>
      </w:pPr>
      <w:r>
        <w:separator/>
      </w:r>
    </w:p>
  </w:footnote>
  <w:footnote w:type="continuationSeparator" w:id="0">
    <w:p w14:paraId="6ECE5F34" w14:textId="77777777" w:rsidR="006C1513" w:rsidRDefault="006C1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1" w14:textId="77777777" w:rsidR="00CE4DA1" w:rsidRDefault="00461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65E1DD6" wp14:editId="73AB8583">
          <wp:simplePos x="0" y="0"/>
          <wp:positionH relativeFrom="column">
            <wp:posOffset>5081</wp:posOffset>
          </wp:positionH>
          <wp:positionV relativeFrom="paragraph">
            <wp:posOffset>29210</wp:posOffset>
          </wp:positionV>
          <wp:extent cx="5762625" cy="619125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lowerLetter"/>
      <w:lvlText w:val="(%2.%3.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Roman"/>
      <w:lvlText w:val="(%2.%3.%4.%5)"/>
      <w:lvlJc w:val="righ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decimal"/>
      <w:lvlText w:val="(%2.%3.%4.%5.%6)"/>
      <w:lvlJc w:val="lef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lowerLetter"/>
      <w:lvlText w:val="%2.%3.%4.%5.%6.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Roman"/>
      <w:lvlText w:val="%2.%3.%4.%5.%6.%7.%8."/>
      <w:lvlJc w:val="righ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</w:abstractNum>
  <w:abstractNum w:abstractNumId="2" w15:restartNumberingAfterBreak="0">
    <w:nsid w:val="0000000F"/>
    <w:multiLevelType w:val="multilevel"/>
    <w:tmpl w:val="0000000F"/>
    <w:name w:val="WWNum14"/>
    <w:lvl w:ilvl="0">
      <w:start w:val="1"/>
      <w:numFmt w:val="decimal"/>
      <w:lvlText w:val="%1)"/>
      <w:lvlJc w:val="lef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3" w15:restartNumberingAfterBreak="0">
    <w:nsid w:val="03AE5FD0"/>
    <w:multiLevelType w:val="hybridMultilevel"/>
    <w:tmpl w:val="5E52C380"/>
    <w:lvl w:ilvl="0" w:tplc="B0B0F710">
      <w:start w:val="1"/>
      <w:numFmt w:val="bullet"/>
      <w:lvlText w:val="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C0C65AB"/>
    <w:multiLevelType w:val="multilevel"/>
    <w:tmpl w:val="1ABC16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6C7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40C18EA"/>
    <w:multiLevelType w:val="hybridMultilevel"/>
    <w:tmpl w:val="1A92C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258A3"/>
    <w:multiLevelType w:val="multilevel"/>
    <w:tmpl w:val="5F26B9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5C2BC4"/>
    <w:multiLevelType w:val="hybridMultilevel"/>
    <w:tmpl w:val="327E8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22465"/>
    <w:multiLevelType w:val="hybridMultilevel"/>
    <w:tmpl w:val="F28A5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E5D2F"/>
    <w:multiLevelType w:val="hybridMultilevel"/>
    <w:tmpl w:val="AFAE24CE"/>
    <w:lvl w:ilvl="0" w:tplc="E29C0058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E3A3E"/>
    <w:multiLevelType w:val="multilevel"/>
    <w:tmpl w:val="3FC00F1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D1613B"/>
    <w:multiLevelType w:val="multilevel"/>
    <w:tmpl w:val="B79AFCA2"/>
    <w:lvl w:ilvl="0">
      <w:start w:val="72"/>
      <w:numFmt w:val="decimal"/>
      <w:lvlText w:val="%1"/>
      <w:lvlJc w:val="left"/>
      <w:pPr>
        <w:ind w:left="620" w:hanging="620"/>
      </w:pPr>
      <w:rPr>
        <w:rFonts w:eastAsia="Calibri" w:hint="default"/>
      </w:rPr>
    </w:lvl>
    <w:lvl w:ilvl="1">
      <w:start w:val="100"/>
      <w:numFmt w:val="decimal"/>
      <w:lvlText w:val="%1-%2"/>
      <w:lvlJc w:val="left"/>
      <w:pPr>
        <w:ind w:left="620" w:hanging="620"/>
      </w:pPr>
      <w:rPr>
        <w:rFonts w:eastAsia="Calibri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3" w15:restartNumberingAfterBreak="0">
    <w:nsid w:val="327E5597"/>
    <w:multiLevelType w:val="hybridMultilevel"/>
    <w:tmpl w:val="9468BCAC"/>
    <w:lvl w:ilvl="0" w:tplc="B0B0F710">
      <w:start w:val="1"/>
      <w:numFmt w:val="bullet"/>
      <w:lvlText w:val="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B23681A"/>
    <w:multiLevelType w:val="multilevel"/>
    <w:tmpl w:val="1A3613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B7F414E"/>
    <w:multiLevelType w:val="multilevel"/>
    <w:tmpl w:val="259E8458"/>
    <w:lvl w:ilvl="0">
      <w:start w:val="4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70FD2"/>
    <w:multiLevelType w:val="multilevel"/>
    <w:tmpl w:val="2F5E722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F5A1BD2"/>
    <w:multiLevelType w:val="multilevel"/>
    <w:tmpl w:val="E0825CD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9062E4"/>
    <w:multiLevelType w:val="hybridMultilevel"/>
    <w:tmpl w:val="C4FA5D9A"/>
    <w:lvl w:ilvl="0" w:tplc="BFC0E11E">
      <w:start w:val="5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36D92"/>
    <w:multiLevelType w:val="hybridMultilevel"/>
    <w:tmpl w:val="B6883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217791"/>
    <w:multiLevelType w:val="hybridMultilevel"/>
    <w:tmpl w:val="6110196A"/>
    <w:lvl w:ilvl="0" w:tplc="47864C72">
      <w:start w:val="1"/>
      <w:numFmt w:val="decimal"/>
      <w:lvlText w:val="%1."/>
      <w:lvlJc w:val="left"/>
      <w:pPr>
        <w:ind w:left="780" w:hanging="360"/>
      </w:pPr>
      <w:rPr>
        <w:rFonts w:ascii="Arial" w:eastAsia="Arial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486D4D93"/>
    <w:multiLevelType w:val="multilevel"/>
    <w:tmpl w:val="8A625C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pStyle w:val="PunktowaniewSIWZ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453B2"/>
    <w:multiLevelType w:val="multilevel"/>
    <w:tmpl w:val="258249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F1392"/>
    <w:multiLevelType w:val="hybridMultilevel"/>
    <w:tmpl w:val="64047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96079"/>
    <w:multiLevelType w:val="multilevel"/>
    <w:tmpl w:val="A02677D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91F5265"/>
    <w:multiLevelType w:val="multilevel"/>
    <w:tmpl w:val="87DEE6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1D0AB7"/>
    <w:multiLevelType w:val="multilevel"/>
    <w:tmpl w:val="8AD21E94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643558"/>
    <w:multiLevelType w:val="multilevel"/>
    <w:tmpl w:val="7FE26BFE"/>
    <w:lvl w:ilvl="0">
      <w:start w:val="1"/>
      <w:numFmt w:val="bullet"/>
      <w:lvlText w:val="−"/>
      <w:lvlJc w:val="left"/>
      <w:pPr>
        <w:ind w:left="180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18C7E20"/>
    <w:multiLevelType w:val="multilevel"/>
    <w:tmpl w:val="6596C962"/>
    <w:lvl w:ilvl="0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180"/>
      </w:pPr>
      <w:rPr>
        <w:rFonts w:hint="default"/>
      </w:rPr>
    </w:lvl>
  </w:abstractNum>
  <w:abstractNum w:abstractNumId="29" w15:restartNumberingAfterBreak="0">
    <w:nsid w:val="62912E22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731413D8"/>
    <w:multiLevelType w:val="hybridMultilevel"/>
    <w:tmpl w:val="8D8E199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163381"/>
    <w:multiLevelType w:val="multilevel"/>
    <w:tmpl w:val="32F413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191C7B"/>
    <w:multiLevelType w:val="multilevel"/>
    <w:tmpl w:val="6596C962"/>
    <w:lvl w:ilvl="0">
      <w:start w:val="1"/>
      <w:numFmt w:val="lowerLetter"/>
      <w:lvlText w:val="%1)"/>
      <w:lvlJc w:val="left"/>
      <w:pPr>
        <w:ind w:left="1584" w:hanging="360"/>
      </w:pPr>
    </w:lvl>
    <w:lvl w:ilvl="1">
      <w:start w:val="1"/>
      <w:numFmt w:val="lowerLetter"/>
      <w:lvlText w:val="%2."/>
      <w:lvlJc w:val="left"/>
      <w:pPr>
        <w:ind w:left="2304" w:hanging="360"/>
      </w:pPr>
    </w:lvl>
    <w:lvl w:ilvl="2">
      <w:start w:val="1"/>
      <w:numFmt w:val="lowerRoman"/>
      <w:lvlText w:val="%3."/>
      <w:lvlJc w:val="right"/>
      <w:pPr>
        <w:ind w:left="3024" w:hanging="180"/>
      </w:pPr>
    </w:lvl>
    <w:lvl w:ilvl="3">
      <w:start w:val="1"/>
      <w:numFmt w:val="decimal"/>
      <w:lvlText w:val="%4."/>
      <w:lvlJc w:val="left"/>
      <w:pPr>
        <w:ind w:left="3744" w:hanging="360"/>
      </w:pPr>
    </w:lvl>
    <w:lvl w:ilvl="4">
      <w:start w:val="1"/>
      <w:numFmt w:val="lowerLetter"/>
      <w:lvlText w:val="%5."/>
      <w:lvlJc w:val="left"/>
      <w:pPr>
        <w:ind w:left="4464" w:hanging="360"/>
      </w:pPr>
    </w:lvl>
    <w:lvl w:ilvl="5">
      <w:start w:val="1"/>
      <w:numFmt w:val="lowerRoman"/>
      <w:lvlText w:val="%6."/>
      <w:lvlJc w:val="right"/>
      <w:pPr>
        <w:ind w:left="5184" w:hanging="180"/>
      </w:pPr>
    </w:lvl>
    <w:lvl w:ilvl="6">
      <w:start w:val="1"/>
      <w:numFmt w:val="decimal"/>
      <w:lvlText w:val="%7."/>
      <w:lvlJc w:val="left"/>
      <w:pPr>
        <w:ind w:left="5904" w:hanging="360"/>
      </w:pPr>
    </w:lvl>
    <w:lvl w:ilvl="7">
      <w:start w:val="1"/>
      <w:numFmt w:val="lowerLetter"/>
      <w:lvlText w:val="%8."/>
      <w:lvlJc w:val="left"/>
      <w:pPr>
        <w:ind w:left="6624" w:hanging="360"/>
      </w:pPr>
    </w:lvl>
    <w:lvl w:ilvl="8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24"/>
  </w:num>
  <w:num w:numId="2">
    <w:abstractNumId w:val="17"/>
  </w:num>
  <w:num w:numId="3">
    <w:abstractNumId w:val="15"/>
  </w:num>
  <w:num w:numId="4">
    <w:abstractNumId w:val="26"/>
  </w:num>
  <w:num w:numId="5">
    <w:abstractNumId w:val="21"/>
  </w:num>
  <w:num w:numId="6">
    <w:abstractNumId w:val="22"/>
  </w:num>
  <w:num w:numId="7">
    <w:abstractNumId w:val="27"/>
  </w:num>
  <w:num w:numId="8">
    <w:abstractNumId w:val="7"/>
  </w:num>
  <w:num w:numId="9">
    <w:abstractNumId w:val="4"/>
  </w:num>
  <w:num w:numId="10">
    <w:abstractNumId w:val="25"/>
  </w:num>
  <w:num w:numId="11">
    <w:abstractNumId w:val="31"/>
  </w:num>
  <w:num w:numId="12">
    <w:abstractNumId w:val="18"/>
  </w:num>
  <w:num w:numId="13">
    <w:abstractNumId w:val="13"/>
  </w:num>
  <w:num w:numId="14">
    <w:abstractNumId w:val="3"/>
  </w:num>
  <w:num w:numId="15">
    <w:abstractNumId w:val="30"/>
  </w:num>
  <w:num w:numId="16">
    <w:abstractNumId w:val="0"/>
  </w:num>
  <w:num w:numId="17">
    <w:abstractNumId w:val="2"/>
  </w:num>
  <w:num w:numId="18">
    <w:abstractNumId w:val="23"/>
  </w:num>
  <w:num w:numId="19">
    <w:abstractNumId w:val="19"/>
  </w:num>
  <w:num w:numId="20">
    <w:abstractNumId w:val="6"/>
  </w:num>
  <w:num w:numId="21">
    <w:abstractNumId w:val="12"/>
  </w:num>
  <w:num w:numId="22">
    <w:abstractNumId w:val="10"/>
  </w:num>
  <w:num w:numId="23">
    <w:abstractNumId w:val="8"/>
  </w:num>
  <w:num w:numId="24">
    <w:abstractNumId w:val="1"/>
  </w:num>
  <w:num w:numId="25">
    <w:abstractNumId w:val="20"/>
  </w:num>
  <w:num w:numId="26">
    <w:abstractNumId w:val="9"/>
  </w:num>
  <w:num w:numId="27">
    <w:abstractNumId w:val="11"/>
  </w:num>
  <w:num w:numId="28">
    <w:abstractNumId w:val="16"/>
  </w:num>
  <w:num w:numId="29">
    <w:abstractNumId w:val="14"/>
  </w:num>
  <w:num w:numId="30">
    <w:abstractNumId w:val="32"/>
  </w:num>
  <w:num w:numId="31">
    <w:abstractNumId w:val="28"/>
  </w:num>
  <w:num w:numId="32">
    <w:abstractNumId w:val="29"/>
  </w:num>
  <w:num w:numId="33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DA1"/>
    <w:rsid w:val="00023FF0"/>
    <w:rsid w:val="000261B4"/>
    <w:rsid w:val="00045DCD"/>
    <w:rsid w:val="000C2E9D"/>
    <w:rsid w:val="000D7DF4"/>
    <w:rsid w:val="000E0DF5"/>
    <w:rsid w:val="000F5850"/>
    <w:rsid w:val="00127A44"/>
    <w:rsid w:val="001430D9"/>
    <w:rsid w:val="001436BE"/>
    <w:rsid w:val="001739A3"/>
    <w:rsid w:val="001764AC"/>
    <w:rsid w:val="00183624"/>
    <w:rsid w:val="001904CC"/>
    <w:rsid w:val="0019298A"/>
    <w:rsid w:val="001A79F8"/>
    <w:rsid w:val="001B45A5"/>
    <w:rsid w:val="001F176A"/>
    <w:rsid w:val="002165A6"/>
    <w:rsid w:val="002220F6"/>
    <w:rsid w:val="00233CAF"/>
    <w:rsid w:val="00234A8C"/>
    <w:rsid w:val="00240F05"/>
    <w:rsid w:val="0024103C"/>
    <w:rsid w:val="00252AB8"/>
    <w:rsid w:val="00266A46"/>
    <w:rsid w:val="00277840"/>
    <w:rsid w:val="00284BE1"/>
    <w:rsid w:val="002A5E92"/>
    <w:rsid w:val="002D3C95"/>
    <w:rsid w:val="002E5307"/>
    <w:rsid w:val="00305442"/>
    <w:rsid w:val="00321657"/>
    <w:rsid w:val="0032699F"/>
    <w:rsid w:val="00330D5A"/>
    <w:rsid w:val="00354ED6"/>
    <w:rsid w:val="003D4214"/>
    <w:rsid w:val="003F1B18"/>
    <w:rsid w:val="003F4F94"/>
    <w:rsid w:val="0041354C"/>
    <w:rsid w:val="00416A2B"/>
    <w:rsid w:val="004179C7"/>
    <w:rsid w:val="004424FD"/>
    <w:rsid w:val="004442A4"/>
    <w:rsid w:val="00452143"/>
    <w:rsid w:val="00461891"/>
    <w:rsid w:val="00463134"/>
    <w:rsid w:val="00467D4C"/>
    <w:rsid w:val="004A095B"/>
    <w:rsid w:val="004A2723"/>
    <w:rsid w:val="00500874"/>
    <w:rsid w:val="00506CFC"/>
    <w:rsid w:val="00536339"/>
    <w:rsid w:val="0055207F"/>
    <w:rsid w:val="00552799"/>
    <w:rsid w:val="005567CF"/>
    <w:rsid w:val="005576DE"/>
    <w:rsid w:val="005702C4"/>
    <w:rsid w:val="0059335F"/>
    <w:rsid w:val="00594516"/>
    <w:rsid w:val="00594D12"/>
    <w:rsid w:val="005A25E4"/>
    <w:rsid w:val="005C0AE4"/>
    <w:rsid w:val="005C474A"/>
    <w:rsid w:val="005E3447"/>
    <w:rsid w:val="005E4E0B"/>
    <w:rsid w:val="006107D8"/>
    <w:rsid w:val="00637405"/>
    <w:rsid w:val="006621F5"/>
    <w:rsid w:val="0066414C"/>
    <w:rsid w:val="0067194A"/>
    <w:rsid w:val="00682223"/>
    <w:rsid w:val="00693E93"/>
    <w:rsid w:val="006C1513"/>
    <w:rsid w:val="006D4160"/>
    <w:rsid w:val="006D7190"/>
    <w:rsid w:val="00701C10"/>
    <w:rsid w:val="007272C4"/>
    <w:rsid w:val="007717A9"/>
    <w:rsid w:val="00774936"/>
    <w:rsid w:val="00776FFE"/>
    <w:rsid w:val="00780EBF"/>
    <w:rsid w:val="00793201"/>
    <w:rsid w:val="00795DAC"/>
    <w:rsid w:val="007A4BD8"/>
    <w:rsid w:val="007C5F88"/>
    <w:rsid w:val="007E0525"/>
    <w:rsid w:val="007E057B"/>
    <w:rsid w:val="007E7FCC"/>
    <w:rsid w:val="00826D27"/>
    <w:rsid w:val="008476E4"/>
    <w:rsid w:val="00850F4D"/>
    <w:rsid w:val="0085694B"/>
    <w:rsid w:val="00876B5E"/>
    <w:rsid w:val="008B2D31"/>
    <w:rsid w:val="008D401D"/>
    <w:rsid w:val="008E644A"/>
    <w:rsid w:val="008F6847"/>
    <w:rsid w:val="00903F09"/>
    <w:rsid w:val="0091154A"/>
    <w:rsid w:val="00951DDE"/>
    <w:rsid w:val="009546E5"/>
    <w:rsid w:val="00982BFE"/>
    <w:rsid w:val="0099041D"/>
    <w:rsid w:val="009916E0"/>
    <w:rsid w:val="009A7573"/>
    <w:rsid w:val="009C744A"/>
    <w:rsid w:val="009D2A67"/>
    <w:rsid w:val="009E05B3"/>
    <w:rsid w:val="009E68AD"/>
    <w:rsid w:val="009F4446"/>
    <w:rsid w:val="00A43A5B"/>
    <w:rsid w:val="00A764B8"/>
    <w:rsid w:val="00A80B87"/>
    <w:rsid w:val="00A80D4A"/>
    <w:rsid w:val="00AA0E31"/>
    <w:rsid w:val="00AB42A2"/>
    <w:rsid w:val="00AD0FD6"/>
    <w:rsid w:val="00B051FD"/>
    <w:rsid w:val="00B17C99"/>
    <w:rsid w:val="00B34702"/>
    <w:rsid w:val="00B7554D"/>
    <w:rsid w:val="00B77BF8"/>
    <w:rsid w:val="00BA452F"/>
    <w:rsid w:val="00BD0492"/>
    <w:rsid w:val="00C04BE8"/>
    <w:rsid w:val="00C05F2F"/>
    <w:rsid w:val="00C108A5"/>
    <w:rsid w:val="00C12904"/>
    <w:rsid w:val="00C13B4D"/>
    <w:rsid w:val="00C143C2"/>
    <w:rsid w:val="00C40C0F"/>
    <w:rsid w:val="00C555BF"/>
    <w:rsid w:val="00C710BE"/>
    <w:rsid w:val="00C74B39"/>
    <w:rsid w:val="00C76397"/>
    <w:rsid w:val="00C925EA"/>
    <w:rsid w:val="00CA3CE8"/>
    <w:rsid w:val="00CD787B"/>
    <w:rsid w:val="00CE4DA1"/>
    <w:rsid w:val="00D003EC"/>
    <w:rsid w:val="00D10420"/>
    <w:rsid w:val="00D2216A"/>
    <w:rsid w:val="00D27F1F"/>
    <w:rsid w:val="00D6000D"/>
    <w:rsid w:val="00D609A3"/>
    <w:rsid w:val="00D62190"/>
    <w:rsid w:val="00D90D8A"/>
    <w:rsid w:val="00DB5533"/>
    <w:rsid w:val="00DB6B01"/>
    <w:rsid w:val="00DB76B5"/>
    <w:rsid w:val="00DD0DF0"/>
    <w:rsid w:val="00DD23BD"/>
    <w:rsid w:val="00DD62D3"/>
    <w:rsid w:val="00DE7444"/>
    <w:rsid w:val="00DF1421"/>
    <w:rsid w:val="00E12A9A"/>
    <w:rsid w:val="00E36BEC"/>
    <w:rsid w:val="00E50E82"/>
    <w:rsid w:val="00EC1DC5"/>
    <w:rsid w:val="00EF6FE1"/>
    <w:rsid w:val="00F02371"/>
    <w:rsid w:val="00F10739"/>
    <w:rsid w:val="00F1695B"/>
    <w:rsid w:val="00F323D3"/>
    <w:rsid w:val="00F42664"/>
    <w:rsid w:val="00F43E09"/>
    <w:rsid w:val="00F617B6"/>
    <w:rsid w:val="00F70B3B"/>
    <w:rsid w:val="00F72886"/>
    <w:rsid w:val="00F91D18"/>
    <w:rsid w:val="00F95EC3"/>
    <w:rsid w:val="00F97EFE"/>
    <w:rsid w:val="00FA4D1C"/>
    <w:rsid w:val="00FB360A"/>
    <w:rsid w:val="00FC5511"/>
    <w:rsid w:val="00FD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E2C6E"/>
  <w15:docId w15:val="{25250763-F93F-2746-BD1E-E410D667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A9A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79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link w:val="AkapitzlistZnak"/>
    <w:qFormat/>
    <w:rsid w:val="003A07A0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A0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A07A0"/>
    <w:rPr>
      <w:rFonts w:ascii="Courier New" w:eastAsia="Calibri" w:hAnsi="Courier New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03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896"/>
  </w:style>
  <w:style w:type="paragraph" w:styleId="Stopka">
    <w:name w:val="footer"/>
    <w:basedOn w:val="Normalny"/>
    <w:link w:val="StopkaZnak"/>
    <w:uiPriority w:val="99"/>
    <w:unhideWhenUsed/>
    <w:rsid w:val="00003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896"/>
  </w:style>
  <w:style w:type="character" w:customStyle="1" w:styleId="FontStyle49">
    <w:name w:val="Font Style49"/>
    <w:basedOn w:val="Domylnaczcionkaakapitu"/>
    <w:rsid w:val="00662279"/>
    <w:rPr>
      <w:rFonts w:ascii="Tahoma" w:hAnsi="Tahoma" w:cs="Tahoma"/>
      <w:sz w:val="18"/>
      <w:szCs w:val="18"/>
    </w:rPr>
  </w:style>
  <w:style w:type="paragraph" w:customStyle="1" w:styleId="Akapitzlist1">
    <w:name w:val="Akapit z listą1"/>
    <w:basedOn w:val="Normalny"/>
    <w:rsid w:val="00C7239E"/>
    <w:pPr>
      <w:suppressAutoHyphens/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15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2B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2B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2BD8"/>
    <w:rPr>
      <w:vertAlign w:val="superscript"/>
    </w:rPr>
  </w:style>
  <w:style w:type="paragraph" w:customStyle="1" w:styleId="PunktowaniewSIWZ">
    <w:name w:val="Punktowanie w SIWZ"/>
    <w:basedOn w:val="Nagwek2"/>
    <w:rsid w:val="005879E3"/>
    <w:pPr>
      <w:keepLines w:val="0"/>
      <w:numPr>
        <w:ilvl w:val="1"/>
        <w:numId w:val="5"/>
      </w:numPr>
      <w:tabs>
        <w:tab w:val="num" w:pos="1440"/>
      </w:tabs>
      <w:spacing w:before="0" w:line="240" w:lineRule="auto"/>
    </w:pPr>
    <w:rPr>
      <w:rFonts w:ascii="Tahoma" w:eastAsia="Times New Roman" w:hAnsi="Tahoma" w:cs="Tahoma"/>
      <w:i/>
      <w:iCs/>
      <w:color w:val="auto"/>
      <w:sz w:val="20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79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70F9F"/>
    <w:rPr>
      <w:color w:val="0000FF" w:themeColor="hyperlink"/>
      <w:u w:val="single"/>
    </w:rPr>
  </w:style>
  <w:style w:type="character" w:styleId="Pogrubienie">
    <w:name w:val="Strong"/>
    <w:qFormat/>
    <w:rsid w:val="00266CF3"/>
    <w:rPr>
      <w:b/>
      <w:bCs/>
    </w:rPr>
  </w:style>
  <w:style w:type="character" w:customStyle="1" w:styleId="apple-converted-space">
    <w:name w:val="apple-converted-space"/>
    <w:basedOn w:val="Domylnaczcionkaakapitu"/>
    <w:rsid w:val="002C1D10"/>
  </w:style>
  <w:style w:type="character" w:customStyle="1" w:styleId="AkapitzlistZnak">
    <w:name w:val="Akapit z listą Znak"/>
    <w:link w:val="Akapitzlist"/>
    <w:uiPriority w:val="34"/>
    <w:locked/>
    <w:rsid w:val="002C1D10"/>
  </w:style>
  <w:style w:type="paragraph" w:styleId="Tekstblokowy">
    <w:name w:val="Block Text"/>
    <w:basedOn w:val="Normalny"/>
    <w:rsid w:val="002C1D10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2C1D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297CC7"/>
    <w:pPr>
      <w:spacing w:after="0" w:line="240" w:lineRule="auto"/>
    </w:pPr>
    <w:rPr>
      <w:rFonts w:cs="Times New Roman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2F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2F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2F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2FB5"/>
    <w:rPr>
      <w:b/>
      <w:bCs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266A4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94516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0E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739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39A3"/>
    <w:rPr>
      <w:rFonts w:ascii="Times New Roman" w:eastAsia="Times New Roman" w:hAnsi="Times New Roman" w:cs="Times New Roman"/>
      <w:sz w:val="24"/>
      <w:szCs w:val="24"/>
    </w:rPr>
  </w:style>
  <w:style w:type="paragraph" w:customStyle="1" w:styleId="Kolorowalistaakcent11">
    <w:name w:val="Kolorowa lista — akcent 11"/>
    <w:basedOn w:val="Normalny"/>
    <w:rsid w:val="00284BE1"/>
    <w:pPr>
      <w:suppressAutoHyphens/>
      <w:ind w:left="720"/>
    </w:pPr>
    <w:rPr>
      <w:lang w:eastAsia="ar-SA"/>
    </w:rPr>
  </w:style>
  <w:style w:type="paragraph" w:customStyle="1" w:styleId="text">
    <w:name w:val="text"/>
    <w:basedOn w:val="Normalny"/>
    <w:rsid w:val="00F02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D0FD6"/>
    <w:pPr>
      <w:suppressAutoHyphens/>
      <w:spacing w:after="0" w:line="240" w:lineRule="auto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xtbody">
    <w:name w:val="Text body"/>
    <w:basedOn w:val="Standard"/>
    <w:rsid w:val="00C925EA"/>
    <w:pPr>
      <w:widowControl/>
      <w:autoSpaceDE/>
      <w:adjustRightInd/>
      <w:spacing w:after="120"/>
      <w:textAlignment w:val="baseline"/>
    </w:pPr>
    <w:rPr>
      <w:color w:val="00000A"/>
    </w:rPr>
  </w:style>
  <w:style w:type="character" w:customStyle="1" w:styleId="st">
    <w:name w:val="st"/>
    <w:basedOn w:val="Domylnaczcionkaakapitu"/>
    <w:qFormat/>
    <w:rsid w:val="00FC5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4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goleniow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amgoleniow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mgoleniow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SCacG0IVwyNjCTzPWzpHXF2LeA==">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12</Pages>
  <Words>4560</Words>
  <Characters>27366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Microsoft Office User</cp:lastModifiedBy>
  <cp:revision>9</cp:revision>
  <dcterms:created xsi:type="dcterms:W3CDTF">2022-05-05T14:28:00Z</dcterms:created>
  <dcterms:modified xsi:type="dcterms:W3CDTF">2022-05-08T16:55:00Z</dcterms:modified>
</cp:coreProperties>
</file>