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C68858" w:rsidR="00CE4DA1" w:rsidRDefault="004D43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14:paraId="15703D3C" w14:textId="77777777" w:rsidR="004D43A3" w:rsidRDefault="004D43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Stowarzyszenie Centrum Animacji Młodzieży</w:t>
      </w:r>
    </w:p>
    <w:p w14:paraId="1621725C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 xml:space="preserve">ul. Jana Matejki 3c, </w:t>
      </w:r>
    </w:p>
    <w:p w14:paraId="1C2CEBFF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72-100 Goleniów</w:t>
      </w:r>
    </w:p>
    <w:p w14:paraId="02664E70" w14:textId="77777777" w:rsidR="000E0DF5" w:rsidRPr="004442A4" w:rsidRDefault="000E0DF5" w:rsidP="000E0DF5">
      <w:pPr>
        <w:rPr>
          <w:rFonts w:ascii="Arial" w:hAnsi="Arial" w:cs="Arial"/>
        </w:rPr>
      </w:pPr>
    </w:p>
    <w:p w14:paraId="29DBC607" w14:textId="15483B63" w:rsidR="000E0DF5" w:rsidRPr="004442A4" w:rsidRDefault="000E0DF5" w:rsidP="000E0DF5">
      <w:pPr>
        <w:rPr>
          <w:rFonts w:ascii="Arial" w:hAnsi="Arial" w:cs="Arial"/>
          <w:color w:val="000000"/>
          <w:highlight w:val="white"/>
        </w:rPr>
      </w:pPr>
      <w:r w:rsidRPr="004442A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000000C" w14:textId="77777777" w:rsidR="00CE4DA1" w:rsidRPr="004442A4" w:rsidRDefault="00CE4DA1">
      <w:pPr>
        <w:spacing w:after="0"/>
        <w:ind w:right="-709"/>
        <w:jc w:val="center"/>
        <w:rPr>
          <w:rFonts w:ascii="Arial" w:eastAsia="Arial" w:hAnsi="Arial" w:cs="Arial"/>
          <w:b/>
        </w:rPr>
      </w:pPr>
    </w:p>
    <w:p w14:paraId="0000000D" w14:textId="10899061" w:rsidR="00CE4DA1" w:rsidRPr="004442A4" w:rsidRDefault="00461891" w:rsidP="00776FFE">
      <w:pPr>
        <w:spacing w:after="0" w:line="360" w:lineRule="auto"/>
        <w:ind w:right="-709"/>
        <w:rPr>
          <w:rFonts w:ascii="Arial" w:eastAsia="Arial" w:hAnsi="Arial" w:cs="Arial"/>
        </w:rPr>
      </w:pPr>
      <w:r w:rsidRPr="004442A4">
        <w:rPr>
          <w:rFonts w:ascii="Arial" w:eastAsia="Arial" w:hAnsi="Arial" w:cs="Arial"/>
        </w:rPr>
        <w:t>zaprasza do złożenia oferty cenowej dla z</w:t>
      </w:r>
      <w:r w:rsidR="00F97EFE" w:rsidRPr="004442A4">
        <w:rPr>
          <w:rFonts w:ascii="Arial" w:eastAsia="Arial" w:hAnsi="Arial" w:cs="Arial"/>
        </w:rPr>
        <w:t>a</w:t>
      </w:r>
      <w:r w:rsidRPr="004442A4">
        <w:rPr>
          <w:rFonts w:ascii="Arial" w:eastAsia="Arial" w:hAnsi="Arial" w:cs="Arial"/>
        </w:rPr>
        <w:t>mówienia pn.</w:t>
      </w:r>
      <w:r w:rsidR="00305442" w:rsidRPr="004442A4">
        <w:rPr>
          <w:rFonts w:ascii="Arial" w:eastAsia="Arial" w:hAnsi="Arial" w:cs="Arial"/>
        </w:rPr>
        <w:t>:</w:t>
      </w:r>
    </w:p>
    <w:p w14:paraId="5B80D545" w14:textId="4BFCA838" w:rsidR="00793201" w:rsidRPr="004442A4" w:rsidRDefault="00701C10" w:rsidP="00793201">
      <w:pPr>
        <w:rPr>
          <w:rFonts w:ascii="Arial" w:eastAsia="Times New Roman" w:hAnsi="Arial" w:cs="Arial"/>
          <w:sz w:val="24"/>
          <w:szCs w:val="24"/>
        </w:rPr>
      </w:pPr>
      <w:r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Wsparcie</w:t>
      </w:r>
      <w:r w:rsidR="00793201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 specjalistyczne</w:t>
      </w:r>
      <w:r w:rsidR="00776FFE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 </w:t>
      </w:r>
      <w:r w:rsidR="00793201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dla dzieci i młodzieży</w:t>
      </w:r>
      <w:r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 </w:t>
      </w:r>
      <w:r w:rsidR="00C76397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objętych wsparciem w ramach </w:t>
      </w:r>
      <w:r w:rsidR="00776FFE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P</w:t>
      </w:r>
      <w:r w:rsidR="00C76397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lacówki </w:t>
      </w:r>
      <w:r w:rsidR="00776FFE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W</w:t>
      </w:r>
      <w:r w:rsidR="00C76397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sparcia </w:t>
      </w:r>
      <w:r w:rsidR="00776FFE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D</w:t>
      </w:r>
      <w:r w:rsidR="00C76397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ziennego ANTIDOTUM</w:t>
      </w:r>
      <w:r w:rsidR="00776FFE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 w Goleniowie</w:t>
      </w:r>
      <w:r w:rsidR="000D7DF4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 oraz dla </w:t>
      </w:r>
      <w:r w:rsidR="00B51032">
        <w:rPr>
          <w:rFonts w:ascii="Arial" w:eastAsia="Times New Roman" w:hAnsi="Arial" w:cs="Arial"/>
          <w:color w:val="000000"/>
          <w:spacing w:val="2"/>
          <w:shd w:val="clear" w:color="auto" w:fill="FFFFFF"/>
        </w:rPr>
        <w:t xml:space="preserve">ich rodziców i </w:t>
      </w:r>
      <w:r w:rsidR="000D7DF4" w:rsidRPr="004442A4">
        <w:rPr>
          <w:rFonts w:ascii="Arial" w:eastAsia="Times New Roman" w:hAnsi="Arial" w:cs="Arial"/>
          <w:color w:val="000000"/>
          <w:spacing w:val="2"/>
          <w:shd w:val="clear" w:color="auto" w:fill="FFFFFF"/>
        </w:rPr>
        <w:t>kadry PWD</w:t>
      </w:r>
      <w:r w:rsidR="000D7DF4" w:rsidRPr="004442A4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0000000E" w14:textId="7882AA41" w:rsidR="00CE4DA1" w:rsidRDefault="00CE4DA1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0000000F" w14:textId="77777777"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lastRenderedPageBreak/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0D80A17A" w:rsidR="00CE4DA1" w:rsidRPr="003178C5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r w:rsidRPr="003178C5">
        <w:rPr>
          <w:rFonts w:ascii="Arial" w:eastAsia="Times New Roman" w:hAnsi="Arial" w:cs="Arial"/>
          <w:b/>
          <w:i/>
          <w:sz w:val="20"/>
          <w:szCs w:val="20"/>
        </w:rPr>
        <w:t>Goleniów</w:t>
      </w:r>
      <w:r w:rsidR="00461891" w:rsidRPr="003178C5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467D4C" w:rsidRPr="003178C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183624" w:rsidRPr="003178C5">
        <w:rPr>
          <w:rFonts w:ascii="Arial" w:eastAsia="Times New Roman" w:hAnsi="Arial" w:cs="Arial"/>
          <w:b/>
          <w:i/>
          <w:sz w:val="20"/>
          <w:szCs w:val="20"/>
        </w:rPr>
        <w:t xml:space="preserve">13 </w:t>
      </w:r>
      <w:proofErr w:type="gramStart"/>
      <w:r w:rsidR="00183624" w:rsidRPr="003178C5">
        <w:rPr>
          <w:rFonts w:ascii="Arial" w:eastAsia="Times New Roman" w:hAnsi="Arial" w:cs="Arial"/>
          <w:b/>
          <w:i/>
          <w:sz w:val="20"/>
          <w:szCs w:val="20"/>
        </w:rPr>
        <w:t xml:space="preserve">grudnia </w:t>
      </w:r>
      <w:r w:rsidR="0032699F" w:rsidRPr="003178C5">
        <w:rPr>
          <w:rFonts w:ascii="Arial" w:eastAsia="Times New Roman" w:hAnsi="Arial" w:cs="Arial"/>
          <w:b/>
          <w:i/>
          <w:sz w:val="20"/>
          <w:szCs w:val="20"/>
        </w:rPr>
        <w:t xml:space="preserve"> 2021</w:t>
      </w:r>
      <w:proofErr w:type="gramEnd"/>
      <w:r w:rsidR="0032699F" w:rsidRPr="003178C5">
        <w:rPr>
          <w:rFonts w:ascii="Arial" w:eastAsia="Times New Roman" w:hAnsi="Arial" w:cs="Arial"/>
          <w:b/>
          <w:i/>
          <w:sz w:val="20"/>
          <w:szCs w:val="20"/>
        </w:rPr>
        <w:t xml:space="preserve"> r. </w:t>
      </w:r>
    </w:p>
    <w:p w14:paraId="77379825" w14:textId="2CA6597D" w:rsidR="00467D4C" w:rsidRPr="003178C5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3178C5">
        <w:rPr>
          <w:rFonts w:ascii="Arial" w:eastAsia="Arial" w:hAnsi="Arial" w:cs="Arial"/>
          <w:sz w:val="20"/>
          <w:szCs w:val="20"/>
          <w:highlight w:val="white"/>
        </w:rPr>
        <w:t xml:space="preserve"> Zamówienie powyżej 50 tys. </w:t>
      </w:r>
      <w:r w:rsidR="00461891" w:rsidRPr="003178C5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178C5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3178C5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3178C5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3178C5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3178C5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3178C5">
        <w:rPr>
          <w:rFonts w:ascii="Arial" w:hAnsi="Arial" w:cs="Arial"/>
          <w:sz w:val="20"/>
          <w:szCs w:val="20"/>
        </w:rPr>
        <w:t>p</w:t>
      </w:r>
      <w:r w:rsidR="00305442" w:rsidRPr="003178C5">
        <w:rPr>
          <w:rFonts w:ascii="Arial" w:hAnsi="Arial" w:cs="Arial"/>
          <w:sz w:val="20"/>
          <w:szCs w:val="20"/>
        </w:rPr>
        <w:t>n</w:t>
      </w:r>
      <w:r w:rsidR="000E0DF5" w:rsidRPr="003178C5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3178C5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3178C5">
        <w:rPr>
          <w:rFonts w:ascii="Arial" w:hAnsi="Arial" w:cs="Arial"/>
          <w:b/>
          <w:bCs/>
          <w:sz w:val="20"/>
          <w:szCs w:val="20"/>
        </w:rPr>
        <w:t>,</w:t>
      </w:r>
      <w:r w:rsidR="00780EBF" w:rsidRPr="00317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3178C5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3178C5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3178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3178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3178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3178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3178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3178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178C5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3178C5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3178C5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3178C5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3178C5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3178C5">
        <w:rPr>
          <w:rFonts w:ascii="Arial" w:hAnsi="Arial" w:cs="Arial"/>
          <w:sz w:val="20"/>
          <w:szCs w:val="20"/>
        </w:rPr>
        <w:t>6</w:t>
      </w:r>
      <w:r w:rsidR="000E0DF5" w:rsidRPr="003178C5">
        <w:rPr>
          <w:rFonts w:ascii="Arial" w:hAnsi="Arial" w:cs="Arial"/>
          <w:sz w:val="20"/>
          <w:szCs w:val="20"/>
        </w:rPr>
        <w:t xml:space="preserve">.00 </w:t>
      </w:r>
      <w:r w:rsidR="00780EBF" w:rsidRPr="003178C5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3178C5" w:rsidRDefault="000E0DF5" w:rsidP="00780EBF">
      <w:pPr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Numer naboru: </w:t>
      </w:r>
      <w:r w:rsidR="00780EBF" w:rsidRPr="003178C5">
        <w:rPr>
          <w:rFonts w:ascii="Arial" w:eastAsia="Times New Roman" w:hAnsi="Arial" w:cs="Arial"/>
          <w:sz w:val="20"/>
          <w:szCs w:val="20"/>
        </w:rPr>
        <w:t>RPZP.07.06.00-IP.02-32-K64/20</w:t>
      </w:r>
    </w:p>
    <w:p w14:paraId="00000022" w14:textId="5BAF7E90" w:rsidR="00CE4DA1" w:rsidRPr="003178C5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3178C5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3178C5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3178C5">
        <w:rPr>
          <w:rFonts w:ascii="Arial" w:hAnsi="Arial" w:cs="Arial"/>
          <w:sz w:val="20"/>
          <w:szCs w:val="20"/>
        </w:rPr>
        <w:t xml:space="preserve"> </w:t>
      </w:r>
    </w:p>
    <w:p w14:paraId="00000025" w14:textId="77777777" w:rsidR="00CE4DA1" w:rsidRPr="003178C5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3178C5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3178C5" w:rsidRDefault="00552799" w:rsidP="00552799">
      <w:pPr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3178C5" w:rsidRDefault="00552799" w:rsidP="00552799">
      <w:pPr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E0B3405" w:rsidR="00CE4DA1" w:rsidRPr="003178C5" w:rsidRDefault="007272C4" w:rsidP="00774936">
      <w:pPr>
        <w:pStyle w:val="Akapitzlist"/>
        <w:numPr>
          <w:ilvl w:val="1"/>
          <w:numId w:val="21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Go</w:t>
      </w:r>
      <w:r w:rsidR="00552799" w:rsidRPr="003178C5">
        <w:rPr>
          <w:rFonts w:ascii="Arial" w:hAnsi="Arial" w:cs="Arial"/>
          <w:sz w:val="20"/>
          <w:szCs w:val="20"/>
        </w:rPr>
        <w:t>leniów</w:t>
      </w:r>
      <w:r w:rsidR="000E0DF5"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3178C5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3178C5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17500162" w:rsidR="001739A3" w:rsidRPr="003178C5" w:rsidRDefault="00461891" w:rsidP="00467D4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183624" w:rsidRPr="003178C5">
        <w:rPr>
          <w:rFonts w:ascii="Arial" w:eastAsia="Arial" w:hAnsi="Arial" w:cs="Arial"/>
          <w:sz w:val="20"/>
          <w:szCs w:val="20"/>
        </w:rPr>
        <w:t>realizacja wsparcia</w:t>
      </w:r>
      <w:r w:rsidR="00776FFE" w:rsidRPr="003178C5">
        <w:rPr>
          <w:rFonts w:ascii="Arial" w:eastAsia="Arial" w:hAnsi="Arial" w:cs="Arial"/>
          <w:sz w:val="20"/>
          <w:szCs w:val="20"/>
        </w:rPr>
        <w:t xml:space="preserve"> specjalistycznego</w:t>
      </w:r>
      <w:r w:rsidR="001F176A" w:rsidRPr="003178C5">
        <w:rPr>
          <w:rFonts w:ascii="Arial" w:eastAsia="Arial" w:hAnsi="Arial" w:cs="Arial"/>
          <w:sz w:val="20"/>
          <w:szCs w:val="20"/>
        </w:rPr>
        <w:t xml:space="preserve">: </w:t>
      </w:r>
      <w:r w:rsidR="0055207F" w:rsidRPr="003178C5">
        <w:rPr>
          <w:rFonts w:ascii="Arial" w:eastAsia="Arial" w:hAnsi="Arial" w:cs="Arial"/>
          <w:sz w:val="20"/>
          <w:szCs w:val="20"/>
        </w:rPr>
        <w:t xml:space="preserve">psychologicznego oraz socjoterapii dla </w:t>
      </w:r>
      <w:r w:rsidR="00183624" w:rsidRPr="003178C5">
        <w:rPr>
          <w:rFonts w:ascii="Arial" w:eastAsia="Arial" w:hAnsi="Arial" w:cs="Arial"/>
          <w:sz w:val="20"/>
          <w:szCs w:val="20"/>
        </w:rPr>
        <w:t>dzieci</w:t>
      </w:r>
      <w:r w:rsidR="00776FFE" w:rsidRPr="003178C5">
        <w:rPr>
          <w:rFonts w:ascii="Arial" w:eastAsia="Arial" w:hAnsi="Arial" w:cs="Arial"/>
          <w:sz w:val="20"/>
          <w:szCs w:val="20"/>
        </w:rPr>
        <w:t xml:space="preserve"> i młodzieży</w:t>
      </w:r>
      <w:r w:rsidR="00D10063">
        <w:rPr>
          <w:rFonts w:ascii="Arial" w:eastAsia="Arial" w:hAnsi="Arial" w:cs="Arial"/>
          <w:sz w:val="20"/>
          <w:szCs w:val="20"/>
        </w:rPr>
        <w:t>,</w:t>
      </w:r>
      <w:r w:rsidR="00B51032" w:rsidRPr="003178C5">
        <w:rPr>
          <w:rFonts w:ascii="Arial" w:eastAsia="Arial" w:hAnsi="Arial" w:cs="Arial"/>
          <w:sz w:val="20"/>
          <w:szCs w:val="20"/>
        </w:rPr>
        <w:t xml:space="preserve"> objętej wsparciem w Placów</w:t>
      </w:r>
      <w:r w:rsidR="00D10063">
        <w:rPr>
          <w:rFonts w:ascii="Arial" w:eastAsia="Arial" w:hAnsi="Arial" w:cs="Arial"/>
          <w:sz w:val="20"/>
          <w:szCs w:val="20"/>
        </w:rPr>
        <w:t xml:space="preserve">ce </w:t>
      </w:r>
      <w:r w:rsidR="00B51032" w:rsidRPr="003178C5">
        <w:rPr>
          <w:rFonts w:ascii="Arial" w:eastAsia="Arial" w:hAnsi="Arial" w:cs="Arial"/>
          <w:sz w:val="20"/>
          <w:szCs w:val="20"/>
        </w:rPr>
        <w:t>Wsparcia Dziennego (</w:t>
      </w:r>
      <w:proofErr w:type="gramStart"/>
      <w:r w:rsidR="00B51032" w:rsidRPr="003178C5">
        <w:rPr>
          <w:rFonts w:ascii="Arial" w:eastAsia="Arial" w:hAnsi="Arial" w:cs="Arial"/>
          <w:sz w:val="20"/>
          <w:szCs w:val="20"/>
        </w:rPr>
        <w:t>PWD)  Antidotum</w:t>
      </w:r>
      <w:proofErr w:type="gramEnd"/>
      <w:r w:rsidR="00B51032" w:rsidRPr="003178C5">
        <w:rPr>
          <w:rFonts w:ascii="Arial" w:eastAsia="Arial" w:hAnsi="Arial" w:cs="Arial"/>
          <w:sz w:val="20"/>
          <w:szCs w:val="20"/>
        </w:rPr>
        <w:t xml:space="preserve"> w Goleniowie</w:t>
      </w:r>
      <w:r w:rsidR="0055207F" w:rsidRPr="003178C5">
        <w:rPr>
          <w:rFonts w:ascii="Arial" w:eastAsia="Arial" w:hAnsi="Arial" w:cs="Arial"/>
          <w:sz w:val="20"/>
          <w:szCs w:val="20"/>
        </w:rPr>
        <w:t xml:space="preserve">, psychologicznego dla </w:t>
      </w:r>
      <w:r w:rsidR="00B51032" w:rsidRPr="003178C5">
        <w:rPr>
          <w:rFonts w:ascii="Arial" w:eastAsia="Arial" w:hAnsi="Arial" w:cs="Arial"/>
          <w:sz w:val="20"/>
          <w:szCs w:val="20"/>
        </w:rPr>
        <w:t xml:space="preserve">ich </w:t>
      </w:r>
      <w:r w:rsidR="0055207F" w:rsidRPr="003178C5">
        <w:rPr>
          <w:rFonts w:ascii="Arial" w:eastAsia="Arial" w:hAnsi="Arial" w:cs="Arial"/>
          <w:sz w:val="20"/>
          <w:szCs w:val="20"/>
        </w:rPr>
        <w:t xml:space="preserve">rodziców oraz </w:t>
      </w:r>
      <w:proofErr w:type="spellStart"/>
      <w:r w:rsidR="0055207F" w:rsidRPr="003178C5">
        <w:rPr>
          <w:rFonts w:ascii="Arial" w:eastAsia="Arial" w:hAnsi="Arial" w:cs="Arial"/>
          <w:sz w:val="20"/>
          <w:szCs w:val="20"/>
        </w:rPr>
        <w:t>superwizji</w:t>
      </w:r>
      <w:proofErr w:type="spellEnd"/>
      <w:r w:rsidR="0055207F" w:rsidRPr="003178C5">
        <w:rPr>
          <w:rFonts w:ascii="Arial" w:eastAsia="Arial" w:hAnsi="Arial" w:cs="Arial"/>
          <w:sz w:val="20"/>
          <w:szCs w:val="20"/>
        </w:rPr>
        <w:t xml:space="preserve"> dla kadry</w:t>
      </w:r>
      <w:r w:rsidR="00183624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B51032" w:rsidRPr="003178C5">
        <w:rPr>
          <w:rFonts w:ascii="Arial" w:eastAsia="Arial" w:hAnsi="Arial" w:cs="Arial"/>
          <w:sz w:val="20"/>
          <w:szCs w:val="20"/>
        </w:rPr>
        <w:t xml:space="preserve">PWD </w:t>
      </w:r>
      <w:r w:rsidR="00DB5533" w:rsidRPr="003178C5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0D7DF4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55207F" w:rsidRPr="003178C5">
        <w:rPr>
          <w:rFonts w:ascii="Arial" w:eastAsia="Arial" w:hAnsi="Arial" w:cs="Arial"/>
          <w:sz w:val="20"/>
          <w:szCs w:val="20"/>
        </w:rPr>
        <w:t>w Goleniowie</w:t>
      </w:r>
      <w:r w:rsidR="00B51032" w:rsidRPr="003178C5">
        <w:rPr>
          <w:rFonts w:ascii="Arial" w:eastAsia="Arial" w:hAnsi="Arial" w:cs="Arial"/>
          <w:sz w:val="20"/>
          <w:szCs w:val="20"/>
        </w:rPr>
        <w:t>. Przedmiot zamówienia obejmuje następujące części-zadania:</w:t>
      </w:r>
      <w:r w:rsidR="0066414C"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1E8947A3" w14:textId="77777777" w:rsidR="0066414C" w:rsidRPr="003178C5" w:rsidRDefault="0066414C" w:rsidP="00467D4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90B417A" w14:textId="5E208C57" w:rsidR="0066414C" w:rsidRPr="003178C5" w:rsidRDefault="0066414C" w:rsidP="00467D4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b/>
          <w:bCs/>
          <w:sz w:val="20"/>
          <w:szCs w:val="20"/>
        </w:rPr>
        <w:t>Zadanie 1</w:t>
      </w:r>
      <w:r w:rsidRPr="003178C5">
        <w:rPr>
          <w:rFonts w:ascii="Arial" w:eastAsia="Arial" w:hAnsi="Arial" w:cs="Arial"/>
          <w:sz w:val="20"/>
          <w:szCs w:val="20"/>
        </w:rPr>
        <w:t xml:space="preserve">: </w:t>
      </w:r>
      <w:r w:rsidR="00E12A9A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prowadzenie 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indywidualne</w:t>
      </w:r>
      <w:r w:rsidR="00E12A9A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go 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wsparci</w:t>
      </w:r>
      <w:r w:rsidR="00E12A9A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psychologiczne</w:t>
      </w:r>
      <w:r w:rsidR="00E12A9A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go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B51032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dla 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dzieci i młodzieży</w:t>
      </w:r>
      <w:r w:rsidR="00B51032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z grupy 15 osób</w:t>
      </w:r>
      <w:r w:rsidR="00E12A9A"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Pr="0011481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objętych wsparciem w PWD Antidotum w Goleniowie</w:t>
      </w:r>
      <w:r w:rsidRPr="003178C5">
        <w:rPr>
          <w:rFonts w:ascii="Arial" w:eastAsia="Arial" w:hAnsi="Arial" w:cs="Arial"/>
          <w:sz w:val="20"/>
          <w:szCs w:val="20"/>
        </w:rPr>
        <w:t>, w dni powszednie</w:t>
      </w:r>
      <w:r w:rsidR="002A5E92" w:rsidRPr="003178C5">
        <w:rPr>
          <w:rFonts w:ascii="Arial" w:eastAsia="Arial" w:hAnsi="Arial" w:cs="Arial"/>
          <w:sz w:val="20"/>
          <w:szCs w:val="20"/>
        </w:rPr>
        <w:t>, w godzinach 1</w:t>
      </w:r>
      <w:r w:rsidR="00571FB9">
        <w:rPr>
          <w:rFonts w:ascii="Arial" w:eastAsia="Arial" w:hAnsi="Arial" w:cs="Arial"/>
          <w:sz w:val="20"/>
          <w:szCs w:val="20"/>
        </w:rPr>
        <w:t>6</w:t>
      </w:r>
      <w:r w:rsidR="002A5E92" w:rsidRPr="003178C5">
        <w:rPr>
          <w:rFonts w:ascii="Arial" w:eastAsia="Arial" w:hAnsi="Arial" w:cs="Arial"/>
          <w:sz w:val="20"/>
          <w:szCs w:val="20"/>
        </w:rPr>
        <w:t>-19</w:t>
      </w:r>
      <w:r w:rsidR="002220F6" w:rsidRPr="003178C5">
        <w:rPr>
          <w:rFonts w:ascii="Arial" w:eastAsia="Arial" w:hAnsi="Arial" w:cs="Arial"/>
          <w:sz w:val="20"/>
          <w:szCs w:val="20"/>
        </w:rPr>
        <w:t>,</w:t>
      </w:r>
      <w:r w:rsidRPr="003178C5">
        <w:rPr>
          <w:rFonts w:ascii="Arial" w:eastAsia="Arial" w:hAnsi="Arial" w:cs="Arial"/>
          <w:sz w:val="20"/>
          <w:szCs w:val="20"/>
        </w:rPr>
        <w:t xml:space="preserve"> w terminach ustalonych na bieżąco z Zamawiającym</w:t>
      </w:r>
      <w:r w:rsidR="002220F6" w:rsidRPr="003178C5">
        <w:rPr>
          <w:rFonts w:ascii="Arial" w:eastAsia="Arial" w:hAnsi="Arial" w:cs="Arial"/>
          <w:sz w:val="20"/>
          <w:szCs w:val="20"/>
        </w:rPr>
        <w:t>.</w:t>
      </w:r>
    </w:p>
    <w:p w14:paraId="03F42978" w14:textId="514FC43F" w:rsidR="00305442" w:rsidRPr="003178C5" w:rsidRDefault="00DD62D3" w:rsidP="00305442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lastRenderedPageBreak/>
        <w:t xml:space="preserve">Prowadzenie </w:t>
      </w:r>
      <w:r w:rsidR="002220F6" w:rsidRPr="003178C5">
        <w:rPr>
          <w:rFonts w:ascii="Arial" w:hAnsi="Arial" w:cs="Arial"/>
          <w:sz w:val="20"/>
          <w:szCs w:val="20"/>
        </w:rPr>
        <w:t xml:space="preserve">wsparcia </w:t>
      </w:r>
      <w:r w:rsidRPr="003178C5">
        <w:rPr>
          <w:rFonts w:ascii="Arial" w:hAnsi="Arial" w:cs="Arial"/>
          <w:sz w:val="20"/>
          <w:szCs w:val="20"/>
        </w:rPr>
        <w:t>specjalistyczn</w:t>
      </w:r>
      <w:r w:rsidR="002220F6" w:rsidRPr="003178C5">
        <w:rPr>
          <w:rFonts w:ascii="Arial" w:hAnsi="Arial" w:cs="Arial"/>
          <w:sz w:val="20"/>
          <w:szCs w:val="20"/>
        </w:rPr>
        <w:t>ego</w:t>
      </w:r>
      <w:r w:rsidR="00CA3CE8" w:rsidRPr="003178C5">
        <w:rPr>
          <w:rFonts w:ascii="Arial" w:hAnsi="Arial" w:cs="Arial"/>
          <w:sz w:val="20"/>
          <w:szCs w:val="20"/>
        </w:rPr>
        <w:t xml:space="preserve"> </w:t>
      </w:r>
      <w:r w:rsidR="002220F6" w:rsidRPr="003178C5">
        <w:rPr>
          <w:rFonts w:ascii="Arial" w:hAnsi="Arial" w:cs="Arial"/>
          <w:sz w:val="20"/>
          <w:szCs w:val="20"/>
        </w:rPr>
        <w:t>–</w:t>
      </w:r>
      <w:r w:rsidRPr="003178C5">
        <w:rPr>
          <w:rFonts w:ascii="Arial" w:hAnsi="Arial" w:cs="Arial"/>
          <w:sz w:val="20"/>
          <w:szCs w:val="20"/>
        </w:rPr>
        <w:t xml:space="preserve"> psychologiczn</w:t>
      </w:r>
      <w:r w:rsidR="002220F6" w:rsidRPr="003178C5">
        <w:rPr>
          <w:rFonts w:ascii="Arial" w:hAnsi="Arial" w:cs="Arial"/>
          <w:sz w:val="20"/>
          <w:szCs w:val="20"/>
        </w:rPr>
        <w:t xml:space="preserve">ego </w:t>
      </w:r>
      <w:r w:rsidRPr="003178C5">
        <w:rPr>
          <w:rFonts w:ascii="Arial" w:hAnsi="Arial" w:cs="Arial"/>
          <w:sz w:val="20"/>
          <w:szCs w:val="20"/>
        </w:rPr>
        <w:t>o wskazanym zakresie przedmiotowym (m.in.</w:t>
      </w:r>
      <w:r w:rsidR="00B51032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>diagnozowanie sytuacji wychowawczych, udzielanie pomocy psychologicznej, minimalizowanie skutków zaburzeń rozwojowych</w:t>
      </w:r>
      <w:r w:rsidR="00B51032" w:rsidRPr="003178C5">
        <w:rPr>
          <w:rFonts w:ascii="Arial" w:hAnsi="Arial" w:cs="Arial"/>
          <w:sz w:val="20"/>
          <w:szCs w:val="20"/>
        </w:rPr>
        <w:t>, itp.</w:t>
      </w:r>
      <w:r w:rsidRPr="003178C5">
        <w:rPr>
          <w:rFonts w:ascii="Arial" w:hAnsi="Arial" w:cs="Arial"/>
          <w:sz w:val="20"/>
          <w:szCs w:val="20"/>
        </w:rPr>
        <w:t>) z dziećmi w wieku do 18-go roku życia będącymi Uczestnikami/Uczestniczkami Projektu</w:t>
      </w:r>
      <w:r w:rsidR="002220F6" w:rsidRPr="003178C5">
        <w:rPr>
          <w:rFonts w:ascii="Arial" w:hAnsi="Arial" w:cs="Arial"/>
          <w:sz w:val="20"/>
          <w:szCs w:val="20"/>
        </w:rPr>
        <w:t>,</w:t>
      </w:r>
      <w:r w:rsidRPr="003178C5">
        <w:rPr>
          <w:rFonts w:ascii="Arial" w:hAnsi="Arial" w:cs="Arial"/>
          <w:sz w:val="20"/>
          <w:szCs w:val="20"/>
        </w:rPr>
        <w:t xml:space="preserve"> przeżywającymi trudności w życiu szkolnym, rodzinnym i osobistym.</w:t>
      </w:r>
    </w:p>
    <w:p w14:paraId="2C44C4D2" w14:textId="0D1F91D4" w:rsidR="00DD62D3" w:rsidRPr="003178C5" w:rsidRDefault="002220F6" w:rsidP="00DD62D3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Spotkania </w:t>
      </w:r>
      <w:r w:rsidR="00DD62D3" w:rsidRPr="003178C5">
        <w:rPr>
          <w:sz w:val="20"/>
          <w:szCs w:val="20"/>
        </w:rPr>
        <w:t>prowadzone będą w oparciu</w:t>
      </w:r>
      <w:r w:rsidR="00B51032" w:rsidRPr="003178C5">
        <w:rPr>
          <w:sz w:val="20"/>
          <w:szCs w:val="20"/>
        </w:rPr>
        <w:t xml:space="preserve"> o</w:t>
      </w:r>
      <w:r w:rsidR="00DD62D3" w:rsidRPr="003178C5">
        <w:rPr>
          <w:sz w:val="20"/>
          <w:szCs w:val="20"/>
        </w:rPr>
        <w:t xml:space="preserve"> </w:t>
      </w:r>
      <w:r w:rsidRPr="003178C5">
        <w:rPr>
          <w:sz w:val="20"/>
          <w:szCs w:val="20"/>
        </w:rPr>
        <w:t xml:space="preserve">przedstawioną przez Zamawiającego </w:t>
      </w:r>
      <w:r w:rsidR="00DD62D3" w:rsidRPr="003178C5">
        <w:rPr>
          <w:sz w:val="20"/>
          <w:szCs w:val="20"/>
        </w:rPr>
        <w:t>diagnozę</w:t>
      </w:r>
      <w:r w:rsidR="00C04BE8" w:rsidRPr="003178C5">
        <w:rPr>
          <w:sz w:val="20"/>
          <w:szCs w:val="20"/>
        </w:rPr>
        <w:t xml:space="preserve"> dziecka i rodziny oraz</w:t>
      </w:r>
      <w:r w:rsidR="00DD62D3" w:rsidRPr="003178C5">
        <w:rPr>
          <w:sz w:val="20"/>
          <w:szCs w:val="20"/>
        </w:rPr>
        <w:t xml:space="preserve"> </w:t>
      </w:r>
      <w:r w:rsidR="00C04BE8" w:rsidRPr="003178C5">
        <w:rPr>
          <w:sz w:val="20"/>
          <w:szCs w:val="20"/>
        </w:rPr>
        <w:t>p</w:t>
      </w:r>
      <w:r w:rsidR="00DD62D3" w:rsidRPr="003178C5">
        <w:rPr>
          <w:sz w:val="20"/>
          <w:szCs w:val="20"/>
        </w:rPr>
        <w:t xml:space="preserve">lan </w:t>
      </w:r>
      <w:r w:rsidR="00C04BE8" w:rsidRPr="003178C5">
        <w:rPr>
          <w:sz w:val="20"/>
          <w:szCs w:val="20"/>
        </w:rPr>
        <w:t>w</w:t>
      </w:r>
      <w:r w:rsidR="00DD62D3" w:rsidRPr="003178C5">
        <w:rPr>
          <w:sz w:val="20"/>
          <w:szCs w:val="20"/>
        </w:rPr>
        <w:t>sparcia</w:t>
      </w:r>
      <w:r w:rsidRPr="003178C5">
        <w:rPr>
          <w:sz w:val="20"/>
          <w:szCs w:val="20"/>
        </w:rPr>
        <w:t xml:space="preserve"> rodziny</w:t>
      </w:r>
      <w:r w:rsidR="00B51032" w:rsidRPr="003178C5">
        <w:rPr>
          <w:sz w:val="20"/>
          <w:szCs w:val="20"/>
        </w:rPr>
        <w:t xml:space="preserve">. </w:t>
      </w:r>
      <w:proofErr w:type="gramStart"/>
      <w:r w:rsidR="00B51032" w:rsidRPr="003178C5">
        <w:rPr>
          <w:sz w:val="20"/>
          <w:szCs w:val="20"/>
        </w:rPr>
        <w:t>Wsparcie  realizowane</w:t>
      </w:r>
      <w:proofErr w:type="gramEnd"/>
      <w:r w:rsidR="00B51032" w:rsidRPr="003178C5">
        <w:rPr>
          <w:sz w:val="20"/>
          <w:szCs w:val="20"/>
        </w:rPr>
        <w:t xml:space="preserve"> </w:t>
      </w:r>
      <w:r w:rsidR="00DD62D3" w:rsidRPr="003178C5">
        <w:rPr>
          <w:sz w:val="20"/>
          <w:szCs w:val="20"/>
        </w:rPr>
        <w:t xml:space="preserve"> we współpracy z kadr</w:t>
      </w:r>
      <w:r w:rsidRPr="003178C5">
        <w:rPr>
          <w:sz w:val="20"/>
          <w:szCs w:val="20"/>
        </w:rPr>
        <w:t>ą</w:t>
      </w:r>
      <w:r w:rsidR="00DD62D3" w:rsidRPr="003178C5">
        <w:rPr>
          <w:sz w:val="20"/>
          <w:szCs w:val="20"/>
        </w:rPr>
        <w:t xml:space="preserve"> </w:t>
      </w:r>
      <w:r w:rsidR="002A5E92" w:rsidRPr="003178C5">
        <w:rPr>
          <w:sz w:val="20"/>
          <w:szCs w:val="20"/>
        </w:rPr>
        <w:t>PWD Antidotum:</w:t>
      </w:r>
      <w:r w:rsidR="00DD62D3" w:rsidRPr="003178C5">
        <w:rPr>
          <w:sz w:val="20"/>
          <w:szCs w:val="20"/>
        </w:rPr>
        <w:t xml:space="preserve"> wychowawcą oraz Pedagogiem Rodzinnym</w:t>
      </w:r>
      <w:r w:rsidRPr="003178C5">
        <w:rPr>
          <w:sz w:val="20"/>
          <w:szCs w:val="20"/>
        </w:rPr>
        <w:t>, w terminie:</w:t>
      </w:r>
      <w:r w:rsidR="00DD62D3" w:rsidRPr="003178C5">
        <w:rPr>
          <w:sz w:val="20"/>
          <w:szCs w:val="20"/>
        </w:rPr>
        <w:t xml:space="preserve">  styczeń </w:t>
      </w:r>
      <w:r w:rsidR="00DD62D3" w:rsidRPr="003178C5">
        <w:rPr>
          <w:bCs/>
          <w:sz w:val="20"/>
          <w:szCs w:val="20"/>
        </w:rPr>
        <w:t>2022 – czerwiec 2023.</w:t>
      </w:r>
    </w:p>
    <w:p w14:paraId="653F88AC" w14:textId="232E4656" w:rsidR="00DD62D3" w:rsidRPr="003178C5" w:rsidRDefault="00DD62D3" w:rsidP="00DD62D3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Wymiar: </w:t>
      </w:r>
      <w:r w:rsidR="00EC1DC5" w:rsidRPr="003178C5">
        <w:rPr>
          <w:sz w:val="20"/>
          <w:szCs w:val="20"/>
        </w:rPr>
        <w:t xml:space="preserve">max. </w:t>
      </w:r>
      <w:r w:rsidRPr="003178C5">
        <w:rPr>
          <w:sz w:val="20"/>
          <w:szCs w:val="20"/>
        </w:rPr>
        <w:t>21</w:t>
      </w:r>
      <w:r w:rsidR="00114811">
        <w:rPr>
          <w:sz w:val="20"/>
          <w:szCs w:val="20"/>
        </w:rPr>
        <w:t>7</w:t>
      </w:r>
      <w:r w:rsidRPr="003178C5">
        <w:rPr>
          <w:sz w:val="20"/>
          <w:szCs w:val="20"/>
        </w:rPr>
        <w:t xml:space="preserve"> godzin podczas całego okresu obowiązywania umowy</w:t>
      </w:r>
      <w:r w:rsidR="001F176A" w:rsidRPr="003178C5">
        <w:rPr>
          <w:sz w:val="20"/>
          <w:szCs w:val="20"/>
        </w:rPr>
        <w:t>,</w:t>
      </w:r>
      <w:r w:rsidRPr="003178C5">
        <w:rPr>
          <w:sz w:val="20"/>
          <w:szCs w:val="20"/>
        </w:rPr>
        <w:t xml:space="preserve"> rozłożony</w:t>
      </w:r>
      <w:r w:rsidR="00D10063">
        <w:rPr>
          <w:sz w:val="20"/>
          <w:szCs w:val="20"/>
        </w:rPr>
        <w:t>ch</w:t>
      </w:r>
      <w:r w:rsidRPr="003178C5">
        <w:rPr>
          <w:sz w:val="20"/>
          <w:szCs w:val="20"/>
        </w:rPr>
        <w:t xml:space="preserve"> równomiernie w poszczególnych okresach realizacji zadania stosownie do potrzeb </w:t>
      </w:r>
      <w:r w:rsidR="002A5E92" w:rsidRPr="003178C5">
        <w:rPr>
          <w:sz w:val="20"/>
          <w:szCs w:val="20"/>
        </w:rPr>
        <w:t>Uczestniczek/</w:t>
      </w:r>
      <w:r w:rsidR="002220F6" w:rsidRPr="003178C5">
        <w:rPr>
          <w:sz w:val="20"/>
          <w:szCs w:val="20"/>
        </w:rPr>
        <w:t>Ucze</w:t>
      </w:r>
      <w:r w:rsidR="002A5E92" w:rsidRPr="003178C5">
        <w:rPr>
          <w:sz w:val="20"/>
          <w:szCs w:val="20"/>
        </w:rPr>
        <w:t>s</w:t>
      </w:r>
      <w:r w:rsidR="002220F6" w:rsidRPr="003178C5">
        <w:rPr>
          <w:sz w:val="20"/>
          <w:szCs w:val="20"/>
        </w:rPr>
        <w:t xml:space="preserve">tników i </w:t>
      </w:r>
      <w:r w:rsidRPr="003178C5">
        <w:rPr>
          <w:sz w:val="20"/>
          <w:szCs w:val="20"/>
        </w:rPr>
        <w:t>Zamawiającego, średnio po 12 h w miesiącu</w:t>
      </w:r>
      <w:r w:rsidR="00A80B87" w:rsidRPr="003178C5">
        <w:rPr>
          <w:sz w:val="20"/>
          <w:szCs w:val="20"/>
        </w:rPr>
        <w:t>,</w:t>
      </w:r>
      <w:r w:rsidR="00A80B87" w:rsidRPr="003178C5">
        <w:rPr>
          <w:rFonts w:eastAsia="Arial"/>
          <w:sz w:val="20"/>
          <w:szCs w:val="20"/>
        </w:rPr>
        <w:t xml:space="preserve"> w PWD Antidotum przy ul. Matejki 3 c w Goleniowie</w:t>
      </w:r>
      <w:r w:rsidRPr="003178C5">
        <w:rPr>
          <w:sz w:val="20"/>
          <w:szCs w:val="20"/>
        </w:rPr>
        <w:t>.</w:t>
      </w:r>
    </w:p>
    <w:p w14:paraId="00F3665B" w14:textId="77777777" w:rsidR="002A5E92" w:rsidRPr="003178C5" w:rsidRDefault="002A5E92" w:rsidP="00DD62D3">
      <w:pPr>
        <w:pStyle w:val="Default"/>
        <w:spacing w:after="53"/>
        <w:jc w:val="both"/>
        <w:rPr>
          <w:sz w:val="20"/>
          <w:szCs w:val="20"/>
        </w:rPr>
      </w:pPr>
    </w:p>
    <w:p w14:paraId="0AB055A0" w14:textId="300FB3D8" w:rsidR="002A5E92" w:rsidRPr="003178C5" w:rsidRDefault="00DD62D3" w:rsidP="00E12A9A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b/>
          <w:bCs/>
          <w:sz w:val="20"/>
          <w:szCs w:val="20"/>
        </w:rPr>
        <w:t>Zadanie 2</w:t>
      </w:r>
      <w:r w:rsidR="00E12A9A" w:rsidRPr="003178C5">
        <w:rPr>
          <w:sz w:val="20"/>
          <w:szCs w:val="20"/>
        </w:rPr>
        <w:t xml:space="preserve">: </w:t>
      </w:r>
      <w:r w:rsidR="00E12A9A" w:rsidRPr="003178C5">
        <w:rPr>
          <w:b/>
          <w:bCs/>
          <w:sz w:val="20"/>
          <w:szCs w:val="20"/>
        </w:rPr>
        <w:t xml:space="preserve">prowadzenie </w:t>
      </w:r>
      <w:r w:rsidR="00C04BE8" w:rsidRPr="003178C5">
        <w:rPr>
          <w:rFonts w:eastAsia="Arial"/>
          <w:b/>
          <w:bCs/>
          <w:sz w:val="20"/>
          <w:szCs w:val="20"/>
        </w:rPr>
        <w:t xml:space="preserve">socjoterapii dla </w:t>
      </w:r>
      <w:r w:rsidR="00E12A9A" w:rsidRPr="003178C5">
        <w:rPr>
          <w:rFonts w:eastAsia="Arial"/>
          <w:b/>
          <w:bCs/>
          <w:sz w:val="20"/>
          <w:szCs w:val="20"/>
        </w:rPr>
        <w:t xml:space="preserve">grupy </w:t>
      </w:r>
      <w:r w:rsidR="00C04BE8" w:rsidRPr="003178C5">
        <w:rPr>
          <w:rFonts w:eastAsia="Arial"/>
          <w:b/>
          <w:bCs/>
          <w:sz w:val="20"/>
          <w:szCs w:val="20"/>
        </w:rPr>
        <w:t>15 dzieci i młodzieży</w:t>
      </w:r>
      <w:r w:rsidR="00E12A9A" w:rsidRPr="003178C5">
        <w:rPr>
          <w:rFonts w:eastAsia="Arial"/>
          <w:b/>
          <w:bCs/>
          <w:sz w:val="20"/>
          <w:szCs w:val="20"/>
        </w:rPr>
        <w:t>,</w:t>
      </w:r>
      <w:r w:rsidR="00C04BE8" w:rsidRPr="003178C5">
        <w:rPr>
          <w:rFonts w:eastAsia="Arial"/>
          <w:b/>
          <w:bCs/>
          <w:sz w:val="20"/>
          <w:szCs w:val="20"/>
        </w:rPr>
        <w:t xml:space="preserve"> objętych wsparciem w PWD Antidotum 3 w Goleniowie</w:t>
      </w:r>
      <w:r w:rsidR="00C04BE8" w:rsidRPr="003178C5">
        <w:rPr>
          <w:rFonts w:eastAsia="Arial"/>
          <w:sz w:val="20"/>
          <w:szCs w:val="20"/>
        </w:rPr>
        <w:t xml:space="preserve">, w dni powszednie </w:t>
      </w:r>
      <w:r w:rsidR="002A5E92" w:rsidRPr="003178C5">
        <w:rPr>
          <w:rFonts w:eastAsia="Arial"/>
          <w:sz w:val="20"/>
          <w:szCs w:val="20"/>
        </w:rPr>
        <w:t>, w godzinach 1</w:t>
      </w:r>
      <w:r w:rsidR="00571FB9">
        <w:rPr>
          <w:rFonts w:eastAsia="Arial"/>
          <w:sz w:val="20"/>
          <w:szCs w:val="20"/>
        </w:rPr>
        <w:t>6</w:t>
      </w:r>
      <w:r w:rsidR="002A5E92" w:rsidRPr="003178C5">
        <w:rPr>
          <w:rFonts w:eastAsia="Arial"/>
          <w:sz w:val="20"/>
          <w:szCs w:val="20"/>
        </w:rPr>
        <w:t>-19, w terminach ustalonych na bieżąco z Zamawiającym.</w:t>
      </w:r>
    </w:p>
    <w:p w14:paraId="2CFBB8AE" w14:textId="68117CC5" w:rsidR="00C04BE8" w:rsidRPr="003178C5" w:rsidRDefault="002A5E92" w:rsidP="00C04BE8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4E870CAD" w14:textId="6B55A7DF" w:rsidR="002A5E92" w:rsidRPr="003178C5" w:rsidRDefault="002A5E92" w:rsidP="00C04BE8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Spotkania prowadzone będą w oparciu </w:t>
      </w:r>
      <w:r w:rsidR="00B51032" w:rsidRPr="003178C5">
        <w:rPr>
          <w:sz w:val="20"/>
          <w:szCs w:val="20"/>
        </w:rPr>
        <w:t xml:space="preserve">o </w:t>
      </w:r>
      <w:r w:rsidRPr="003178C5">
        <w:rPr>
          <w:sz w:val="20"/>
          <w:szCs w:val="20"/>
        </w:rPr>
        <w:t xml:space="preserve">przedstawioną przez Zamawiającego diagnozę dziecka i rodziny oraz plan wsparcia rodziny, wdrażane indywidualnie </w:t>
      </w:r>
      <w:r w:rsidR="001F176A" w:rsidRPr="003178C5">
        <w:rPr>
          <w:sz w:val="20"/>
          <w:szCs w:val="20"/>
        </w:rPr>
        <w:t xml:space="preserve">lub grupowo w zależności od potrzeb, </w:t>
      </w:r>
      <w:r w:rsidRPr="003178C5">
        <w:rPr>
          <w:sz w:val="20"/>
          <w:szCs w:val="20"/>
        </w:rPr>
        <w:t xml:space="preserve">we współpracy z kadrą PWD Antidotum: wychowawcą oraz Pedagogiem Rodzinnym, w </w:t>
      </w:r>
      <w:proofErr w:type="gramStart"/>
      <w:r w:rsidRPr="003178C5">
        <w:rPr>
          <w:sz w:val="20"/>
          <w:szCs w:val="20"/>
        </w:rPr>
        <w:t>terminie:  styczeń</w:t>
      </w:r>
      <w:proofErr w:type="gramEnd"/>
      <w:r w:rsidRPr="003178C5">
        <w:rPr>
          <w:sz w:val="20"/>
          <w:szCs w:val="20"/>
        </w:rPr>
        <w:t xml:space="preserve"> 2022 – czerwiec 2023.</w:t>
      </w:r>
    </w:p>
    <w:p w14:paraId="42978F20" w14:textId="43C34C9E" w:rsidR="00C04BE8" w:rsidRPr="003178C5" w:rsidRDefault="00C04BE8" w:rsidP="00C04BE8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Wymiar: do </w:t>
      </w:r>
      <w:r w:rsidR="00EC1DC5" w:rsidRPr="003178C5">
        <w:rPr>
          <w:sz w:val="20"/>
          <w:szCs w:val="20"/>
        </w:rPr>
        <w:t xml:space="preserve">308 </w:t>
      </w:r>
      <w:r w:rsidRPr="003178C5">
        <w:rPr>
          <w:sz w:val="20"/>
          <w:szCs w:val="20"/>
        </w:rPr>
        <w:t>godzin podczas całego okresu obowiązywania umowy rozłożony</w:t>
      </w:r>
      <w:r w:rsidR="00D10063">
        <w:rPr>
          <w:sz w:val="20"/>
          <w:szCs w:val="20"/>
        </w:rPr>
        <w:t>ch</w:t>
      </w:r>
      <w:r w:rsidRPr="003178C5">
        <w:rPr>
          <w:sz w:val="20"/>
          <w:szCs w:val="20"/>
        </w:rPr>
        <w:t xml:space="preserve"> równomiernie w poszczególnych okresach realizacji zadania</w:t>
      </w:r>
      <w:r w:rsidR="001F176A" w:rsidRPr="003178C5">
        <w:rPr>
          <w:sz w:val="20"/>
          <w:szCs w:val="20"/>
        </w:rPr>
        <w:t>,</w:t>
      </w:r>
      <w:r w:rsidRPr="003178C5">
        <w:rPr>
          <w:sz w:val="20"/>
          <w:szCs w:val="20"/>
        </w:rPr>
        <w:t xml:space="preserve"> </w:t>
      </w:r>
      <w:r w:rsidR="00806C2B" w:rsidRPr="003178C5">
        <w:rPr>
          <w:sz w:val="20"/>
          <w:szCs w:val="20"/>
        </w:rPr>
        <w:t xml:space="preserve">stosownie do potrzeb </w:t>
      </w:r>
      <w:r w:rsidR="001F176A" w:rsidRPr="003178C5">
        <w:rPr>
          <w:sz w:val="20"/>
          <w:szCs w:val="20"/>
        </w:rPr>
        <w:t>Uczestniczek/Uczestników i Zamawiającego</w:t>
      </w:r>
      <w:r w:rsidRPr="003178C5">
        <w:rPr>
          <w:sz w:val="20"/>
          <w:szCs w:val="20"/>
        </w:rPr>
        <w:t>, średnio po 1</w:t>
      </w:r>
      <w:r w:rsidR="00EC1DC5" w:rsidRPr="003178C5">
        <w:rPr>
          <w:sz w:val="20"/>
          <w:szCs w:val="20"/>
        </w:rPr>
        <w:t>7</w:t>
      </w:r>
      <w:r w:rsidRPr="003178C5">
        <w:rPr>
          <w:sz w:val="20"/>
          <w:szCs w:val="20"/>
        </w:rPr>
        <w:t xml:space="preserve"> h w miesiącu</w:t>
      </w:r>
      <w:r w:rsidR="00A80B87" w:rsidRPr="003178C5">
        <w:rPr>
          <w:sz w:val="20"/>
          <w:szCs w:val="20"/>
        </w:rPr>
        <w:t>,</w:t>
      </w:r>
      <w:r w:rsidR="00A80B87" w:rsidRPr="003178C5">
        <w:rPr>
          <w:rFonts w:eastAsia="Arial"/>
          <w:sz w:val="20"/>
          <w:szCs w:val="20"/>
        </w:rPr>
        <w:t xml:space="preserve"> w PWD Antidotum przy ul. Matejki 3 c w Goleniowie</w:t>
      </w:r>
      <w:r w:rsidRPr="003178C5">
        <w:rPr>
          <w:sz w:val="20"/>
          <w:szCs w:val="20"/>
        </w:rPr>
        <w:t>.</w:t>
      </w:r>
    </w:p>
    <w:p w14:paraId="0C0F2E63" w14:textId="77777777" w:rsidR="002A5E92" w:rsidRPr="003178C5" w:rsidRDefault="002A5E92" w:rsidP="00C04BE8">
      <w:pPr>
        <w:pStyle w:val="Default"/>
        <w:spacing w:after="53"/>
        <w:jc w:val="both"/>
        <w:rPr>
          <w:sz w:val="20"/>
          <w:szCs w:val="20"/>
        </w:rPr>
      </w:pPr>
    </w:p>
    <w:p w14:paraId="7C8ADAE8" w14:textId="2C617A00" w:rsidR="00C04BE8" w:rsidRPr="003178C5" w:rsidRDefault="00C04BE8" w:rsidP="0080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b/>
          <w:bCs/>
          <w:sz w:val="20"/>
          <w:szCs w:val="20"/>
        </w:rPr>
        <w:t>Zadanie 3</w:t>
      </w:r>
      <w:r w:rsidR="00E12A9A" w:rsidRPr="003178C5">
        <w:rPr>
          <w:rFonts w:ascii="Arial" w:hAnsi="Arial" w:cs="Arial"/>
          <w:sz w:val="20"/>
          <w:szCs w:val="20"/>
        </w:rPr>
        <w:t xml:space="preserve">: </w:t>
      </w:r>
      <w:r w:rsidR="00E12A9A" w:rsidRPr="003178C5">
        <w:rPr>
          <w:rFonts w:ascii="Arial" w:hAnsi="Arial" w:cs="Arial"/>
          <w:b/>
          <w:bCs/>
          <w:sz w:val="20"/>
          <w:szCs w:val="20"/>
        </w:rPr>
        <w:t xml:space="preserve">prowadzenie </w:t>
      </w:r>
      <w:r w:rsidRPr="003178C5">
        <w:rPr>
          <w:rFonts w:ascii="Arial" w:eastAsia="Arial" w:hAnsi="Arial" w:cs="Arial"/>
          <w:b/>
          <w:bCs/>
          <w:sz w:val="20"/>
          <w:szCs w:val="20"/>
        </w:rPr>
        <w:t>indywidualne</w:t>
      </w:r>
      <w:r w:rsidR="00E12A9A" w:rsidRPr="003178C5">
        <w:rPr>
          <w:rFonts w:ascii="Arial" w:eastAsia="Arial" w:hAnsi="Arial" w:cs="Arial"/>
          <w:b/>
          <w:bCs/>
          <w:sz w:val="20"/>
          <w:szCs w:val="20"/>
        </w:rPr>
        <w:t xml:space="preserve">go </w:t>
      </w:r>
      <w:r w:rsidRPr="003178C5">
        <w:rPr>
          <w:rFonts w:ascii="Arial" w:eastAsia="Arial" w:hAnsi="Arial" w:cs="Arial"/>
          <w:b/>
          <w:bCs/>
          <w:sz w:val="20"/>
          <w:szCs w:val="20"/>
        </w:rPr>
        <w:t>wsparci</w:t>
      </w:r>
      <w:r w:rsidR="00E12A9A" w:rsidRPr="003178C5">
        <w:rPr>
          <w:rFonts w:ascii="Arial" w:eastAsia="Arial" w:hAnsi="Arial" w:cs="Arial"/>
          <w:b/>
          <w:bCs/>
          <w:sz w:val="20"/>
          <w:szCs w:val="20"/>
        </w:rPr>
        <w:t>a</w:t>
      </w:r>
      <w:r w:rsidRPr="003178C5">
        <w:rPr>
          <w:rFonts w:ascii="Arial" w:eastAsia="Arial" w:hAnsi="Arial" w:cs="Arial"/>
          <w:b/>
          <w:bCs/>
          <w:sz w:val="20"/>
          <w:szCs w:val="20"/>
        </w:rPr>
        <w:t xml:space="preserve"> psychologiczne</w:t>
      </w:r>
      <w:r w:rsidR="00E12A9A" w:rsidRPr="003178C5">
        <w:rPr>
          <w:rFonts w:ascii="Arial" w:eastAsia="Arial" w:hAnsi="Arial" w:cs="Arial"/>
          <w:b/>
          <w:bCs/>
          <w:sz w:val="20"/>
          <w:szCs w:val="20"/>
        </w:rPr>
        <w:t>go</w:t>
      </w:r>
      <w:r w:rsidRPr="003178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Pr="003178C5">
        <w:rPr>
          <w:rFonts w:ascii="Arial" w:eastAsia="Arial" w:hAnsi="Arial" w:cs="Arial"/>
          <w:b/>
          <w:bCs/>
          <w:sz w:val="20"/>
          <w:szCs w:val="20"/>
        </w:rPr>
        <w:t>dla  min.</w:t>
      </w:r>
      <w:proofErr w:type="gramEnd"/>
      <w:r w:rsidRPr="003178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A5E92" w:rsidRPr="003178C5">
        <w:rPr>
          <w:rFonts w:ascii="Arial" w:eastAsia="Arial" w:hAnsi="Arial" w:cs="Arial"/>
          <w:b/>
          <w:bCs/>
          <w:sz w:val="20"/>
          <w:szCs w:val="20"/>
        </w:rPr>
        <w:t>10 osób dorosłych- rodziców</w:t>
      </w:r>
      <w:r w:rsidR="002A5E92" w:rsidRPr="003178C5">
        <w:rPr>
          <w:rFonts w:ascii="Arial" w:eastAsia="Arial" w:hAnsi="Arial" w:cs="Arial"/>
          <w:sz w:val="20"/>
          <w:szCs w:val="20"/>
        </w:rPr>
        <w:t xml:space="preserve"> </w:t>
      </w:r>
      <w:r w:rsidR="002A5E92" w:rsidRPr="003178C5">
        <w:rPr>
          <w:rFonts w:ascii="Arial" w:eastAsia="Arial" w:hAnsi="Arial" w:cs="Arial"/>
          <w:b/>
          <w:bCs/>
          <w:sz w:val="20"/>
          <w:szCs w:val="20"/>
        </w:rPr>
        <w:t>dzieci</w:t>
      </w:r>
      <w:r w:rsidR="00806C2B" w:rsidRPr="003178C5">
        <w:rPr>
          <w:rFonts w:ascii="Arial" w:eastAsia="Arial" w:hAnsi="Arial" w:cs="Arial"/>
          <w:b/>
          <w:bCs/>
          <w:sz w:val="20"/>
          <w:szCs w:val="20"/>
        </w:rPr>
        <w:t xml:space="preserve"> i młodzieży</w:t>
      </w:r>
      <w:r w:rsidR="003178C5">
        <w:rPr>
          <w:rFonts w:ascii="Arial" w:eastAsia="Arial" w:hAnsi="Arial" w:cs="Arial"/>
          <w:b/>
          <w:bCs/>
          <w:sz w:val="20"/>
          <w:szCs w:val="20"/>
        </w:rPr>
        <w:t>,</w:t>
      </w:r>
      <w:r w:rsidR="002A5E92" w:rsidRPr="003178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b/>
          <w:bCs/>
          <w:sz w:val="20"/>
          <w:szCs w:val="20"/>
        </w:rPr>
        <w:t xml:space="preserve"> objętych wsparciem w PWD Antidotum  w Goleniowie</w:t>
      </w:r>
      <w:r w:rsidRPr="003178C5">
        <w:rPr>
          <w:rFonts w:ascii="Arial" w:eastAsia="Arial" w:hAnsi="Arial" w:cs="Arial"/>
          <w:sz w:val="20"/>
          <w:szCs w:val="20"/>
        </w:rPr>
        <w:t>, w dni powszednie</w:t>
      </w:r>
      <w:r w:rsidR="002A5E92" w:rsidRPr="003178C5">
        <w:rPr>
          <w:rFonts w:ascii="Arial" w:eastAsia="Arial" w:hAnsi="Arial" w:cs="Arial"/>
          <w:sz w:val="20"/>
          <w:szCs w:val="20"/>
        </w:rPr>
        <w:t xml:space="preserve">, w godzinach 10-19, </w:t>
      </w:r>
      <w:r w:rsidRPr="003178C5">
        <w:rPr>
          <w:rFonts w:ascii="Arial" w:eastAsia="Arial" w:hAnsi="Arial" w:cs="Arial"/>
          <w:sz w:val="20"/>
          <w:szCs w:val="20"/>
        </w:rPr>
        <w:t xml:space="preserve"> w terminach ustalonych na bieżąco z Zamawiającym</w:t>
      </w:r>
      <w:r w:rsidR="002A5E92" w:rsidRPr="003178C5">
        <w:rPr>
          <w:rFonts w:ascii="Arial" w:eastAsia="Arial" w:hAnsi="Arial" w:cs="Arial"/>
          <w:sz w:val="20"/>
          <w:szCs w:val="20"/>
        </w:rPr>
        <w:t xml:space="preserve">. </w:t>
      </w:r>
      <w:r w:rsidRPr="003178C5">
        <w:rPr>
          <w:rFonts w:ascii="Arial" w:hAnsi="Arial" w:cs="Arial"/>
          <w:sz w:val="20"/>
          <w:szCs w:val="20"/>
        </w:rPr>
        <w:t xml:space="preserve">Prowadzenie </w:t>
      </w:r>
      <w:r w:rsidR="00CA3CE8" w:rsidRPr="003178C5">
        <w:rPr>
          <w:rFonts w:ascii="Arial" w:hAnsi="Arial" w:cs="Arial"/>
          <w:sz w:val="20"/>
          <w:szCs w:val="20"/>
        </w:rPr>
        <w:t xml:space="preserve">wsparcia </w:t>
      </w:r>
      <w:r w:rsidRPr="003178C5">
        <w:rPr>
          <w:rFonts w:ascii="Arial" w:hAnsi="Arial" w:cs="Arial"/>
          <w:sz w:val="20"/>
          <w:szCs w:val="20"/>
        </w:rPr>
        <w:t>specjalistyczn</w:t>
      </w:r>
      <w:r w:rsidR="00CA3CE8" w:rsidRPr="003178C5">
        <w:rPr>
          <w:rFonts w:ascii="Arial" w:hAnsi="Arial" w:cs="Arial"/>
          <w:sz w:val="20"/>
          <w:szCs w:val="20"/>
        </w:rPr>
        <w:t>ego</w:t>
      </w:r>
      <w:r w:rsidRPr="003178C5">
        <w:rPr>
          <w:rFonts w:ascii="Arial" w:hAnsi="Arial" w:cs="Arial"/>
          <w:sz w:val="20"/>
          <w:szCs w:val="20"/>
        </w:rPr>
        <w:t xml:space="preserve"> </w:t>
      </w:r>
      <w:r w:rsidR="00CA3CE8" w:rsidRPr="003178C5">
        <w:rPr>
          <w:rFonts w:ascii="Arial" w:hAnsi="Arial" w:cs="Arial"/>
          <w:sz w:val="20"/>
          <w:szCs w:val="20"/>
        </w:rPr>
        <w:t>–</w:t>
      </w:r>
      <w:r w:rsidRPr="003178C5">
        <w:rPr>
          <w:rFonts w:ascii="Arial" w:hAnsi="Arial" w:cs="Arial"/>
          <w:sz w:val="20"/>
          <w:szCs w:val="20"/>
        </w:rPr>
        <w:t xml:space="preserve"> psychologiczn</w:t>
      </w:r>
      <w:r w:rsidR="00CA3CE8" w:rsidRPr="003178C5">
        <w:rPr>
          <w:rFonts w:ascii="Arial" w:hAnsi="Arial" w:cs="Arial"/>
          <w:sz w:val="20"/>
          <w:szCs w:val="20"/>
        </w:rPr>
        <w:t xml:space="preserve">ego </w:t>
      </w:r>
      <w:r w:rsidRPr="003178C5">
        <w:rPr>
          <w:rFonts w:ascii="Arial" w:hAnsi="Arial" w:cs="Arial"/>
          <w:sz w:val="20"/>
          <w:szCs w:val="20"/>
        </w:rPr>
        <w:t>o wskazanym zakresie przedmiotowym (m.in. diagnozowanie sytuacji</w:t>
      </w:r>
      <w:r w:rsidR="002A5E92" w:rsidRPr="003178C5">
        <w:rPr>
          <w:rFonts w:ascii="Arial" w:hAnsi="Arial" w:cs="Arial"/>
          <w:sz w:val="20"/>
          <w:szCs w:val="20"/>
        </w:rPr>
        <w:t xml:space="preserve"> kryzysowych</w:t>
      </w:r>
      <w:r w:rsidRPr="003178C5">
        <w:rPr>
          <w:rFonts w:ascii="Arial" w:hAnsi="Arial" w:cs="Arial"/>
          <w:sz w:val="20"/>
          <w:szCs w:val="20"/>
        </w:rPr>
        <w:t xml:space="preserve">, udzielanie pomocy psychologicznej, minimalizowanie skutków </w:t>
      </w:r>
      <w:r w:rsidR="002A5E92" w:rsidRPr="003178C5">
        <w:rPr>
          <w:rFonts w:ascii="Arial" w:hAnsi="Arial" w:cs="Arial"/>
          <w:sz w:val="20"/>
          <w:szCs w:val="20"/>
        </w:rPr>
        <w:t>kryzysów, problemów opiekuńczo-wychowawczych</w:t>
      </w:r>
      <w:r w:rsidR="00806C2B" w:rsidRPr="003178C5">
        <w:rPr>
          <w:rFonts w:ascii="Arial" w:hAnsi="Arial" w:cs="Arial"/>
          <w:sz w:val="20"/>
          <w:szCs w:val="20"/>
        </w:rPr>
        <w:t>, itp.</w:t>
      </w:r>
      <w:r w:rsidRPr="003178C5">
        <w:rPr>
          <w:rFonts w:ascii="Arial" w:hAnsi="Arial" w:cs="Arial"/>
          <w:sz w:val="20"/>
          <w:szCs w:val="20"/>
        </w:rPr>
        <w:t>)</w:t>
      </w:r>
      <w:r w:rsidR="00E12A9A" w:rsidRPr="003178C5">
        <w:rPr>
          <w:rFonts w:ascii="Arial" w:hAnsi="Arial" w:cs="Arial"/>
          <w:sz w:val="20"/>
          <w:szCs w:val="20"/>
        </w:rPr>
        <w:t xml:space="preserve"> w celu poprawy potencjału Uczestniczek i Uczestniczek projektu – osób zagrożonych</w:t>
      </w:r>
      <w:r w:rsidR="00806C2B" w:rsidRPr="003178C5">
        <w:rPr>
          <w:rFonts w:ascii="Arial" w:hAnsi="Arial" w:cs="Arial"/>
          <w:sz w:val="20"/>
          <w:szCs w:val="20"/>
        </w:rPr>
        <w:t xml:space="preserve"> </w:t>
      </w:r>
      <w:r w:rsidR="00E12A9A" w:rsidRPr="003178C5">
        <w:rPr>
          <w:rFonts w:ascii="Arial" w:hAnsi="Arial" w:cs="Arial"/>
          <w:sz w:val="20"/>
          <w:szCs w:val="20"/>
        </w:rPr>
        <w:t xml:space="preserve">ubóstwem i/lub </w:t>
      </w:r>
      <w:proofErr w:type="gramStart"/>
      <w:r w:rsidR="00E12A9A" w:rsidRPr="003178C5">
        <w:rPr>
          <w:rFonts w:ascii="Arial" w:hAnsi="Arial" w:cs="Arial"/>
          <w:sz w:val="20"/>
          <w:szCs w:val="20"/>
        </w:rPr>
        <w:t>wykluczeniem  społecznym</w:t>
      </w:r>
      <w:proofErr w:type="gramEnd"/>
      <w:r w:rsidR="00E12A9A" w:rsidRPr="003178C5">
        <w:rPr>
          <w:rFonts w:ascii="Arial" w:hAnsi="Arial" w:cs="Arial"/>
          <w:sz w:val="20"/>
          <w:szCs w:val="20"/>
        </w:rPr>
        <w:t xml:space="preserve">, rodzin w zakresie systemu wspierania rodziny do wypełniania </w:t>
      </w:r>
      <w:r w:rsidR="00CA3CE8" w:rsidRPr="003178C5">
        <w:rPr>
          <w:rFonts w:ascii="Arial" w:hAnsi="Arial" w:cs="Arial"/>
          <w:sz w:val="20"/>
          <w:szCs w:val="20"/>
        </w:rPr>
        <w:t>funkcji opiekuńczo- wychowawczych.</w:t>
      </w:r>
    </w:p>
    <w:p w14:paraId="402FF718" w14:textId="56FFD1FC" w:rsidR="002A5E92" w:rsidRPr="003178C5" w:rsidRDefault="002A5E92" w:rsidP="00A80B87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>Spotkania prowadzone będą w oparciu</w:t>
      </w:r>
      <w:r w:rsidR="00806C2B" w:rsidRPr="003178C5">
        <w:rPr>
          <w:sz w:val="20"/>
          <w:szCs w:val="20"/>
        </w:rPr>
        <w:t xml:space="preserve"> o</w:t>
      </w:r>
      <w:r w:rsidRPr="003178C5">
        <w:rPr>
          <w:sz w:val="20"/>
          <w:szCs w:val="20"/>
        </w:rPr>
        <w:t xml:space="preserve"> przedstawioną przez Zamawiającego diagnozę dziecka i rodziny oraz plan wsparcia rodziny, wdrażane indywidualnie we współpracy z kadrą PWD Antidotum: wychowawcą oraz Pedagogiem Rodzinnym, w </w:t>
      </w:r>
      <w:proofErr w:type="gramStart"/>
      <w:r w:rsidRPr="003178C5">
        <w:rPr>
          <w:sz w:val="20"/>
          <w:szCs w:val="20"/>
        </w:rPr>
        <w:t>terminie:  styczeń</w:t>
      </w:r>
      <w:proofErr w:type="gramEnd"/>
      <w:r w:rsidRPr="003178C5">
        <w:rPr>
          <w:sz w:val="20"/>
          <w:szCs w:val="20"/>
        </w:rPr>
        <w:t xml:space="preserve"> </w:t>
      </w:r>
      <w:r w:rsidRPr="003178C5">
        <w:rPr>
          <w:bCs/>
          <w:sz w:val="20"/>
          <w:szCs w:val="20"/>
        </w:rPr>
        <w:t>2022 – czerwiec 2023.</w:t>
      </w:r>
    </w:p>
    <w:p w14:paraId="3382BE52" w14:textId="7B72E5D8" w:rsidR="00C04BE8" w:rsidRPr="003178C5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Wymiar: do </w:t>
      </w:r>
      <w:r w:rsidR="001F176A" w:rsidRPr="003178C5">
        <w:rPr>
          <w:sz w:val="20"/>
          <w:szCs w:val="20"/>
        </w:rPr>
        <w:t>2</w:t>
      </w:r>
      <w:r w:rsidR="0024158A">
        <w:rPr>
          <w:sz w:val="20"/>
          <w:szCs w:val="20"/>
        </w:rPr>
        <w:t xml:space="preserve">10 </w:t>
      </w:r>
      <w:r w:rsidRPr="003178C5">
        <w:rPr>
          <w:sz w:val="20"/>
          <w:szCs w:val="20"/>
        </w:rPr>
        <w:t>godzin podczas całego okresu obowiązywania umowy rozłożony</w:t>
      </w:r>
      <w:r w:rsidR="00D10063">
        <w:rPr>
          <w:sz w:val="20"/>
          <w:szCs w:val="20"/>
        </w:rPr>
        <w:t>ch</w:t>
      </w:r>
      <w:r w:rsidR="00806C2B" w:rsidRPr="003178C5">
        <w:rPr>
          <w:sz w:val="20"/>
          <w:szCs w:val="20"/>
        </w:rPr>
        <w:t xml:space="preserve"> </w:t>
      </w:r>
      <w:r w:rsidRPr="003178C5">
        <w:rPr>
          <w:sz w:val="20"/>
          <w:szCs w:val="20"/>
        </w:rPr>
        <w:t xml:space="preserve">równomiernie w poszczególnych okresach realizacji zadania stosownie do potrzeb </w:t>
      </w:r>
      <w:r w:rsidR="00806C2B" w:rsidRPr="003178C5">
        <w:rPr>
          <w:sz w:val="20"/>
          <w:szCs w:val="20"/>
        </w:rPr>
        <w:t xml:space="preserve">Uczestników i Uczestniczek projektu i </w:t>
      </w:r>
      <w:r w:rsidRPr="003178C5">
        <w:rPr>
          <w:sz w:val="20"/>
          <w:szCs w:val="20"/>
        </w:rPr>
        <w:t xml:space="preserve">Zamawiającego, średnio po </w:t>
      </w:r>
      <w:r w:rsidR="00EC1DC5" w:rsidRPr="003178C5">
        <w:rPr>
          <w:sz w:val="20"/>
          <w:szCs w:val="20"/>
        </w:rPr>
        <w:t>10</w:t>
      </w:r>
      <w:r w:rsidR="0024158A">
        <w:rPr>
          <w:sz w:val="20"/>
          <w:szCs w:val="20"/>
        </w:rPr>
        <w:t>-12</w:t>
      </w:r>
      <w:r w:rsidRPr="003178C5">
        <w:rPr>
          <w:sz w:val="20"/>
          <w:szCs w:val="20"/>
        </w:rPr>
        <w:t xml:space="preserve"> h w miesiącu</w:t>
      </w:r>
      <w:r w:rsidR="00A80B87" w:rsidRPr="003178C5">
        <w:rPr>
          <w:sz w:val="20"/>
          <w:szCs w:val="20"/>
        </w:rPr>
        <w:t>,</w:t>
      </w:r>
      <w:r w:rsidR="00A80B87" w:rsidRPr="003178C5">
        <w:rPr>
          <w:rFonts w:eastAsia="Arial"/>
          <w:sz w:val="20"/>
          <w:szCs w:val="20"/>
        </w:rPr>
        <w:t xml:space="preserve"> w PWD Antidotum przy ul. Matejki 3 c w Goleniowie</w:t>
      </w:r>
      <w:r w:rsidRPr="003178C5">
        <w:rPr>
          <w:sz w:val="20"/>
          <w:szCs w:val="20"/>
        </w:rPr>
        <w:t>.</w:t>
      </w:r>
    </w:p>
    <w:p w14:paraId="0E2A0302" w14:textId="2D90CE30" w:rsidR="00C04BE8" w:rsidRPr="003178C5" w:rsidRDefault="00C04BE8" w:rsidP="00A80B87">
      <w:pPr>
        <w:pStyle w:val="Default"/>
        <w:spacing w:after="53"/>
        <w:jc w:val="both"/>
        <w:rPr>
          <w:b/>
          <w:bCs/>
          <w:sz w:val="20"/>
          <w:szCs w:val="20"/>
        </w:rPr>
      </w:pPr>
      <w:r w:rsidRPr="003178C5">
        <w:rPr>
          <w:b/>
          <w:bCs/>
          <w:sz w:val="20"/>
          <w:szCs w:val="20"/>
        </w:rPr>
        <w:t xml:space="preserve">Zadanie </w:t>
      </w:r>
      <w:r w:rsidR="001F176A" w:rsidRPr="003178C5">
        <w:rPr>
          <w:b/>
          <w:bCs/>
          <w:sz w:val="20"/>
          <w:szCs w:val="20"/>
        </w:rPr>
        <w:t>4</w:t>
      </w:r>
      <w:r w:rsidR="009D2A67" w:rsidRPr="003178C5">
        <w:rPr>
          <w:b/>
          <w:bCs/>
          <w:sz w:val="20"/>
          <w:szCs w:val="20"/>
        </w:rPr>
        <w:t>: p</w:t>
      </w:r>
      <w:r w:rsidRPr="003178C5">
        <w:rPr>
          <w:b/>
          <w:bCs/>
          <w:sz w:val="20"/>
          <w:szCs w:val="20"/>
        </w:rPr>
        <w:t>rowadzenie doradztw</w:t>
      </w:r>
      <w:r w:rsidR="00CA3CE8" w:rsidRPr="003178C5">
        <w:rPr>
          <w:b/>
          <w:bCs/>
          <w:sz w:val="20"/>
          <w:szCs w:val="20"/>
        </w:rPr>
        <w:t>a</w:t>
      </w:r>
      <w:r w:rsidRPr="003178C5">
        <w:rPr>
          <w:b/>
          <w:bCs/>
          <w:sz w:val="20"/>
          <w:szCs w:val="20"/>
        </w:rPr>
        <w:t xml:space="preserve"> w fo</w:t>
      </w:r>
      <w:r w:rsidR="00EC1DC5" w:rsidRPr="003178C5">
        <w:rPr>
          <w:b/>
          <w:bCs/>
          <w:sz w:val="20"/>
          <w:szCs w:val="20"/>
        </w:rPr>
        <w:t>r</w:t>
      </w:r>
      <w:r w:rsidRPr="003178C5">
        <w:rPr>
          <w:b/>
          <w:bCs/>
          <w:sz w:val="20"/>
          <w:szCs w:val="20"/>
        </w:rPr>
        <w:t xml:space="preserve">mie </w:t>
      </w:r>
      <w:proofErr w:type="spellStart"/>
      <w:r w:rsidRPr="003178C5">
        <w:rPr>
          <w:b/>
          <w:bCs/>
          <w:sz w:val="20"/>
          <w:szCs w:val="20"/>
        </w:rPr>
        <w:t>superwizji</w:t>
      </w:r>
      <w:proofErr w:type="spellEnd"/>
      <w:r w:rsidRPr="003178C5">
        <w:rPr>
          <w:sz w:val="20"/>
          <w:szCs w:val="20"/>
        </w:rPr>
        <w:t xml:space="preserve"> dla min</w:t>
      </w:r>
      <w:r w:rsidR="00CA3CE8" w:rsidRPr="003178C5">
        <w:rPr>
          <w:sz w:val="20"/>
          <w:szCs w:val="20"/>
        </w:rPr>
        <w:t>.</w:t>
      </w:r>
      <w:r w:rsidRPr="003178C5">
        <w:rPr>
          <w:sz w:val="20"/>
          <w:szCs w:val="20"/>
        </w:rPr>
        <w:t xml:space="preserve"> </w:t>
      </w:r>
      <w:r w:rsidR="00A80B87" w:rsidRPr="003178C5">
        <w:rPr>
          <w:sz w:val="20"/>
          <w:szCs w:val="20"/>
        </w:rPr>
        <w:t>4</w:t>
      </w:r>
      <w:r w:rsidRPr="003178C5">
        <w:rPr>
          <w:sz w:val="20"/>
          <w:szCs w:val="20"/>
        </w:rPr>
        <w:t xml:space="preserve"> osób kadry PWD</w:t>
      </w:r>
      <w:r w:rsidR="00A80B87" w:rsidRPr="003178C5">
        <w:rPr>
          <w:sz w:val="20"/>
          <w:szCs w:val="20"/>
        </w:rPr>
        <w:t xml:space="preserve"> Antidotum w Goleniowie</w:t>
      </w:r>
      <w:r w:rsidRPr="003178C5">
        <w:rPr>
          <w:sz w:val="20"/>
          <w:szCs w:val="20"/>
        </w:rPr>
        <w:t>: peda</w:t>
      </w:r>
      <w:r w:rsidR="00EC1DC5" w:rsidRPr="003178C5">
        <w:rPr>
          <w:sz w:val="20"/>
          <w:szCs w:val="20"/>
        </w:rPr>
        <w:t>g</w:t>
      </w:r>
      <w:r w:rsidRPr="003178C5">
        <w:rPr>
          <w:sz w:val="20"/>
          <w:szCs w:val="20"/>
        </w:rPr>
        <w:t xml:space="preserve">oga rodzinnego, </w:t>
      </w:r>
      <w:r w:rsidR="00A80B87" w:rsidRPr="003178C5">
        <w:rPr>
          <w:sz w:val="20"/>
          <w:szCs w:val="20"/>
        </w:rPr>
        <w:t xml:space="preserve">wychowawcy, </w:t>
      </w:r>
      <w:r w:rsidRPr="003178C5">
        <w:rPr>
          <w:sz w:val="20"/>
          <w:szCs w:val="20"/>
        </w:rPr>
        <w:t xml:space="preserve">psychologa oraz </w:t>
      </w:r>
      <w:proofErr w:type="spellStart"/>
      <w:r w:rsidR="002220F6" w:rsidRPr="003178C5">
        <w:rPr>
          <w:sz w:val="20"/>
          <w:szCs w:val="20"/>
        </w:rPr>
        <w:t>socjoterapeuty</w:t>
      </w:r>
      <w:proofErr w:type="spellEnd"/>
      <w:r w:rsidRPr="003178C5">
        <w:rPr>
          <w:sz w:val="20"/>
          <w:szCs w:val="20"/>
        </w:rPr>
        <w:t xml:space="preserve"> w formie</w:t>
      </w:r>
      <w:r w:rsidR="00EC1DC5" w:rsidRPr="003178C5">
        <w:rPr>
          <w:sz w:val="20"/>
          <w:szCs w:val="20"/>
        </w:rPr>
        <w:t xml:space="preserve"> indywidualnej lub grupowej. </w:t>
      </w:r>
      <w:r w:rsidRPr="003178C5">
        <w:rPr>
          <w:sz w:val="20"/>
          <w:szCs w:val="20"/>
        </w:rPr>
        <w:t xml:space="preserve"> Zajęcia prowadzone</w:t>
      </w:r>
      <w:r w:rsidR="00806C2B" w:rsidRPr="003178C5">
        <w:rPr>
          <w:sz w:val="20"/>
          <w:szCs w:val="20"/>
        </w:rPr>
        <w:t xml:space="preserve">; styczeń </w:t>
      </w:r>
      <w:r w:rsidRPr="003178C5">
        <w:rPr>
          <w:bCs/>
          <w:sz w:val="20"/>
          <w:szCs w:val="20"/>
        </w:rPr>
        <w:t>2022 – czerwiec 2023.</w:t>
      </w:r>
    </w:p>
    <w:p w14:paraId="7CC21314" w14:textId="21149088" w:rsidR="00C04BE8" w:rsidRPr="003178C5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sz w:val="20"/>
          <w:szCs w:val="20"/>
        </w:rPr>
        <w:t xml:space="preserve">Wymiar: do </w:t>
      </w:r>
      <w:r w:rsidR="001F176A" w:rsidRPr="003178C5">
        <w:rPr>
          <w:sz w:val="20"/>
          <w:szCs w:val="20"/>
        </w:rPr>
        <w:t>45</w:t>
      </w:r>
      <w:r w:rsidRPr="003178C5">
        <w:rPr>
          <w:sz w:val="20"/>
          <w:szCs w:val="20"/>
        </w:rPr>
        <w:t xml:space="preserve"> godzin podczas całego okresu obowiązywania umowy rozłożony</w:t>
      </w:r>
      <w:r w:rsidR="00D10063">
        <w:rPr>
          <w:sz w:val="20"/>
          <w:szCs w:val="20"/>
        </w:rPr>
        <w:t>ch</w:t>
      </w:r>
      <w:r w:rsidR="00CA3CE8" w:rsidRPr="003178C5">
        <w:rPr>
          <w:sz w:val="20"/>
          <w:szCs w:val="20"/>
        </w:rPr>
        <w:t xml:space="preserve"> w czasie, w terminach uzgodnionych z wykonawcą</w:t>
      </w:r>
      <w:r w:rsidR="00D10063">
        <w:rPr>
          <w:sz w:val="20"/>
          <w:szCs w:val="20"/>
        </w:rPr>
        <w:t>,</w:t>
      </w:r>
      <w:r w:rsidR="00CA3CE8" w:rsidRPr="003178C5">
        <w:rPr>
          <w:sz w:val="20"/>
          <w:szCs w:val="20"/>
        </w:rPr>
        <w:t xml:space="preserve"> w dni powszednie</w:t>
      </w:r>
      <w:r w:rsidR="004C3B3F">
        <w:rPr>
          <w:sz w:val="20"/>
          <w:szCs w:val="20"/>
        </w:rPr>
        <w:t>,</w:t>
      </w:r>
      <w:r w:rsidR="00CA3CE8" w:rsidRPr="003178C5">
        <w:rPr>
          <w:sz w:val="20"/>
          <w:szCs w:val="20"/>
        </w:rPr>
        <w:t xml:space="preserve"> w godzinach od 10 do 19</w:t>
      </w:r>
      <w:r w:rsidR="00A80B87" w:rsidRPr="003178C5">
        <w:rPr>
          <w:sz w:val="20"/>
          <w:szCs w:val="20"/>
        </w:rPr>
        <w:t>,</w:t>
      </w:r>
      <w:r w:rsidR="00A80B87" w:rsidRPr="003178C5">
        <w:rPr>
          <w:rFonts w:eastAsia="Arial"/>
          <w:sz w:val="20"/>
          <w:szCs w:val="20"/>
        </w:rPr>
        <w:t xml:space="preserve"> w PWD Antidotum przy ul. Matejki 3 c w Goleniowie</w:t>
      </w:r>
      <w:r w:rsidR="00187849" w:rsidRPr="003178C5">
        <w:rPr>
          <w:rFonts w:eastAsia="Arial"/>
          <w:sz w:val="20"/>
          <w:szCs w:val="20"/>
        </w:rPr>
        <w:t xml:space="preserve"> lub w formie zdalnej</w:t>
      </w:r>
      <w:r w:rsidRPr="003178C5">
        <w:rPr>
          <w:sz w:val="20"/>
          <w:szCs w:val="20"/>
        </w:rPr>
        <w:t>.</w:t>
      </w:r>
    </w:p>
    <w:p w14:paraId="14E977AF" w14:textId="7AE3A157" w:rsidR="00DD62D3" w:rsidRPr="003178C5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3178C5">
        <w:rPr>
          <w:rFonts w:ascii="Calibri" w:hAnsi="Calibri" w:cs="Calibri"/>
          <w:sz w:val="20"/>
          <w:szCs w:val="20"/>
        </w:rPr>
        <w:t xml:space="preserve"> </w:t>
      </w:r>
    </w:p>
    <w:p w14:paraId="1CB0F9AD" w14:textId="77777777" w:rsidR="00DD62D3" w:rsidRPr="003178C5" w:rsidRDefault="00DD62D3" w:rsidP="00A80B8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416462D" w14:textId="77777777" w:rsidR="00467D4C" w:rsidRPr="003178C5" w:rsidRDefault="00467D4C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14702FFD" w14:textId="06F2165A" w:rsidR="00045DCD" w:rsidRPr="003178C5" w:rsidRDefault="00467D4C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sz w:val="20"/>
          <w:szCs w:val="20"/>
        </w:rPr>
        <w:t>Zamawiający żąda wskazania przez Wykonawcę części zamówienia, których wykonanie zamierza powierzyć podwykonawcom, i podania przez Wykonawcę firm podwykonawców</w:t>
      </w:r>
      <w:r w:rsidR="00806C2B" w:rsidRPr="003178C5">
        <w:rPr>
          <w:rFonts w:ascii="Arial" w:eastAsia="Times New Roman" w:hAnsi="Arial" w:cs="Arial"/>
          <w:sz w:val="20"/>
          <w:szCs w:val="20"/>
        </w:rPr>
        <w:t>,</w:t>
      </w:r>
      <w:r w:rsidR="00183624" w:rsidRPr="003178C5">
        <w:rPr>
          <w:rFonts w:ascii="Arial" w:eastAsia="Times New Roman" w:hAnsi="Arial" w:cs="Arial"/>
          <w:sz w:val="20"/>
          <w:szCs w:val="20"/>
        </w:rPr>
        <w:t xml:space="preserve"> jeżeli są one znane</w:t>
      </w:r>
      <w:r w:rsidR="0055207F" w:rsidRPr="003178C5">
        <w:rPr>
          <w:rFonts w:ascii="Arial" w:eastAsia="Times New Roman" w:hAnsi="Arial" w:cs="Arial"/>
          <w:sz w:val="20"/>
          <w:szCs w:val="20"/>
        </w:rPr>
        <w:t xml:space="preserve"> na dzień złożenia oferty</w:t>
      </w:r>
      <w:r w:rsidR="008E644A" w:rsidRPr="003178C5">
        <w:rPr>
          <w:rFonts w:ascii="Arial" w:eastAsia="Times New Roman" w:hAnsi="Arial" w:cs="Arial"/>
          <w:sz w:val="20"/>
          <w:szCs w:val="20"/>
        </w:rPr>
        <w:t>.</w:t>
      </w:r>
      <w:r w:rsidRPr="003178C5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97BEC3" w14:textId="422A7AFE" w:rsidR="00045DCD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Na potrzeby realizacji usługi objętej niniejszym zamówieniem przyjmuje się, że jedna godzina = 60 minut, a w czas </w:t>
      </w:r>
      <w:r w:rsidR="00806C2B" w:rsidRPr="003178C5">
        <w:rPr>
          <w:rFonts w:ascii="Arial" w:hAnsi="Arial" w:cs="Arial"/>
          <w:sz w:val="20"/>
          <w:szCs w:val="20"/>
        </w:rPr>
        <w:t>spotkań</w:t>
      </w:r>
      <w:r w:rsidRPr="003178C5">
        <w:rPr>
          <w:rFonts w:ascii="Arial" w:hAnsi="Arial" w:cs="Arial"/>
          <w:sz w:val="20"/>
          <w:szCs w:val="20"/>
        </w:rPr>
        <w:t xml:space="preserve"> nie wlicza się przerw. </w:t>
      </w:r>
    </w:p>
    <w:p w14:paraId="2D185AB6" w14:textId="58C9306A" w:rsidR="00C925EA" w:rsidRPr="003178C5" w:rsidRDefault="00C925EA" w:rsidP="00774936">
      <w:pPr>
        <w:pStyle w:val="Standard"/>
        <w:widowControl/>
        <w:numPr>
          <w:ilvl w:val="0"/>
          <w:numId w:val="18"/>
        </w:numPr>
        <w:tabs>
          <w:tab w:val="left" w:pos="-4756"/>
        </w:tabs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lastRenderedPageBreak/>
        <w:t>Wykonawca zobowiązany będzie do przestrzegania podczas realizacji wsparcia zasad równości kobiet i mężczyzn, dostępności dla osób z niepełnosprawnościami oraz braku dyskryminacji z jakichkolwiek powodów, zapewnienia bezpieczeństwa uczestników podczas zajęć, dbałości o powierzony sprzęt i efektywne wykorzystanie materiałów do zajęć, zapewnienia odpowiednich warunków udziału w zajęciach dla osób z niepełnosprawnościami,</w:t>
      </w:r>
    </w:p>
    <w:p w14:paraId="72C4D347" w14:textId="172AEFCB" w:rsidR="001E23C5" w:rsidRPr="001E23C5" w:rsidRDefault="00637405" w:rsidP="001E23C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Wykonawca zobowiązany będzie do prowadzenia ewidencji godzin pracy w systemie miesięcznym i ewidencji zrealizowanych zadań w systemie miesięcznym i dostarczania ich Zamawiającemu wraz z rachunkiem/fakturą za dany miesiąc. Ewidencja obejmuje okres jednego miesiąca kalendarzowego i wykazuje ilość godzin i minut przepracowanych każdego dnia przez personel/zrealizowanego zadania. W razie wątpliwości odnoszących się do informacji wykazanych w ewidencji Zamawiający może żądać wyjaśnień od Wykonawcy</w:t>
      </w:r>
      <w:r w:rsidR="00806C2B" w:rsidRPr="003178C5">
        <w:rPr>
          <w:rFonts w:ascii="Arial" w:hAnsi="Arial" w:cs="Arial"/>
          <w:sz w:val="20"/>
          <w:szCs w:val="20"/>
        </w:rPr>
        <w:t>,</w:t>
      </w:r>
      <w:r w:rsidRPr="003178C5">
        <w:rPr>
          <w:rFonts w:ascii="Arial" w:hAnsi="Arial" w:cs="Arial"/>
          <w:sz w:val="20"/>
          <w:szCs w:val="20"/>
        </w:rPr>
        <w:t xml:space="preserve"> wyznaczając mu w tym celu odpowiedni termin.</w:t>
      </w:r>
      <w:r w:rsidR="001E23C5">
        <w:rPr>
          <w:rFonts w:ascii="Arial" w:hAnsi="Arial" w:cs="Arial"/>
          <w:sz w:val="20"/>
          <w:szCs w:val="20"/>
        </w:rPr>
        <w:t xml:space="preserve"> Wykonawca każdorazowo potwierdza, iż </w:t>
      </w:r>
      <w:r w:rsidR="001E23C5" w:rsidRPr="001E23C5">
        <w:rPr>
          <w:rFonts w:ascii="Arial" w:hAnsi="Arial" w:cs="Arial"/>
          <w:sz w:val="20"/>
          <w:szCs w:val="20"/>
        </w:rPr>
        <w:t>łączne zaangażowanie zawodowe w realizację wszystkich projektów finansowanych z funduszy</w:t>
      </w:r>
    </w:p>
    <w:p w14:paraId="03EA3199" w14:textId="5A76B5D7" w:rsidR="001E23C5" w:rsidRPr="001E23C5" w:rsidRDefault="001E23C5" w:rsidP="001E23C5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1E23C5">
        <w:rPr>
          <w:rFonts w:ascii="Arial" w:hAnsi="Arial" w:cs="Arial"/>
          <w:sz w:val="20"/>
          <w:szCs w:val="20"/>
        </w:rPr>
        <w:t>strukturalnych i EFS oraz działań finansowanych z innych źródeł, w tym środków własnych</w:t>
      </w:r>
    </w:p>
    <w:p w14:paraId="7EDF8073" w14:textId="653E0DCB" w:rsidR="00045DCD" w:rsidRPr="003178C5" w:rsidRDefault="001E23C5" w:rsidP="001E23C5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E23C5">
        <w:rPr>
          <w:rFonts w:ascii="Arial" w:hAnsi="Arial" w:cs="Arial"/>
          <w:sz w:val="20"/>
          <w:szCs w:val="20"/>
        </w:rPr>
        <w:t>Wykonawcy nie przekroczyło 276 godzin miesięcznie</w:t>
      </w:r>
      <w:r>
        <w:rPr>
          <w:rFonts w:ascii="Arial" w:hAnsi="Arial" w:cs="Arial"/>
          <w:sz w:val="20"/>
          <w:szCs w:val="20"/>
        </w:rPr>
        <w:t>.</w:t>
      </w:r>
    </w:p>
    <w:p w14:paraId="089FA36E" w14:textId="3FC13095" w:rsidR="00045DCD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Wykonawca będzie zobowiązany do prowadzenia i terminowego dostarczenia Zamawiającemu wszystkich wymaganych dokumentów i informacji oraz stałej współpracy z Zamawiającym </w:t>
      </w:r>
      <w:r w:rsidR="00806C2B" w:rsidRPr="003178C5">
        <w:rPr>
          <w:rFonts w:ascii="Arial" w:hAnsi="Arial" w:cs="Arial"/>
          <w:sz w:val="20"/>
          <w:szCs w:val="20"/>
        </w:rPr>
        <w:t>oraz</w:t>
      </w:r>
      <w:r w:rsidRPr="003178C5">
        <w:rPr>
          <w:rFonts w:ascii="Arial" w:hAnsi="Arial" w:cs="Arial"/>
          <w:sz w:val="20"/>
          <w:szCs w:val="20"/>
        </w:rPr>
        <w:t xml:space="preserve"> informowania Zamawiającego o wszelkich okolicznościach mających lub mogących mieć wpływ na realizację zamówienia. </w:t>
      </w:r>
    </w:p>
    <w:p w14:paraId="6DF9ADC5" w14:textId="2E222C23" w:rsidR="00045DCD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Wykonawca zobowiązany będzie do prowadzenia dokumentacji z przebiegu </w:t>
      </w:r>
      <w:r w:rsidR="00D609A3" w:rsidRPr="003178C5">
        <w:rPr>
          <w:rFonts w:ascii="Arial" w:hAnsi="Arial" w:cs="Arial"/>
          <w:sz w:val="20"/>
          <w:szCs w:val="20"/>
        </w:rPr>
        <w:t>wsparcia</w:t>
      </w:r>
      <w:r w:rsidR="00806C2B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 xml:space="preserve">  m.in. dzienników zajęć, kart pracy, list obecności Uczestników Projektu na formularzach dostarczonych</w:t>
      </w:r>
      <w:r w:rsidR="00AD0FD6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>przez</w:t>
      </w:r>
      <w:r w:rsidR="00AD0FD6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 xml:space="preserve">Zamawiającego i bieżącego przekazywania dokumentacji Zamawiającemu. </w:t>
      </w:r>
    </w:p>
    <w:p w14:paraId="7660439F" w14:textId="77777777" w:rsidR="00045DCD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Zamawiający zapłaci Wykonawcy wynagrodzenie w wysokości odpowiadającej ilości godzin faktycznej realizacji usługi.</w:t>
      </w:r>
    </w:p>
    <w:p w14:paraId="40E2EA22" w14:textId="77777777" w:rsidR="00045DCD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Wszelkie rozliczenia między Zamawiającym a Wykonawcą dokonywane będą w złotych polskich.</w:t>
      </w:r>
    </w:p>
    <w:p w14:paraId="17B0C59B" w14:textId="04AD2327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Zapłata za zrealizowaną usługę nastąpi na podstawie sporządzonej przez Wykonawcę faktury/rachunku, maksymalnie w terminie 14 (czternaście) dni od dnia doręczenia Zamawiającemu faktury/rachunku wraz kompletną dokumentacją dotyczącą realizacji zamówienia</w:t>
      </w:r>
      <w:r w:rsidR="003178C5" w:rsidRPr="003178C5">
        <w:rPr>
          <w:rFonts w:ascii="Arial" w:hAnsi="Arial" w:cs="Arial"/>
          <w:sz w:val="20"/>
          <w:szCs w:val="20"/>
        </w:rPr>
        <w:t xml:space="preserve"> za dany okres</w:t>
      </w:r>
      <w:r w:rsidRPr="003178C5">
        <w:rPr>
          <w:rFonts w:ascii="Arial" w:hAnsi="Arial" w:cs="Arial"/>
          <w:sz w:val="20"/>
          <w:szCs w:val="20"/>
        </w:rPr>
        <w:t>. Złożenie prawidłowo sporządzonej dokumentacji dotyczącej realizacji zamówienia jest warunkiem wypłaty wynagrodzenia.</w:t>
      </w:r>
    </w:p>
    <w:p w14:paraId="20CCA365" w14:textId="77777777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Zamawiający zastrzega, że w sytuacji opóźnień w przekazaniu transz dotacji przez Instytucję Pośredniczącą, wypłata wynagrodzenia nastąpi niezwłocznie po wpłynięciu środków z kolejnej transzy. W przypadku, o którym mowa Wykonawcy nie przysługują odsetki z tytułu opóźnienia w zapłacie. </w:t>
      </w:r>
    </w:p>
    <w:p w14:paraId="0DACF4E3" w14:textId="012A4233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Zamawiający zastrzega sobie prawo kontroli realizacji zamówienia w każdym czasie, w tym w zakresie przebiegu, treści, wykorzystywanych materiałów, frekwencji Uczestników Projektu</w:t>
      </w:r>
      <w:r w:rsidR="003178C5" w:rsidRPr="003178C5">
        <w:rPr>
          <w:rFonts w:ascii="Arial" w:hAnsi="Arial" w:cs="Arial"/>
          <w:sz w:val="20"/>
          <w:szCs w:val="20"/>
        </w:rPr>
        <w:t>,</w:t>
      </w:r>
      <w:r w:rsidRPr="003178C5">
        <w:rPr>
          <w:rFonts w:ascii="Arial" w:hAnsi="Arial" w:cs="Arial"/>
          <w:sz w:val="20"/>
          <w:szCs w:val="20"/>
        </w:rPr>
        <w:t xml:space="preserve"> itp.</w:t>
      </w:r>
    </w:p>
    <w:p w14:paraId="3CA85DC5" w14:textId="77777777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Wykonawca zobowiązany będzie do przetwarzania danych osobowych Uczestników Projektu zgodnie</w:t>
      </w:r>
      <w:r w:rsidRPr="003178C5">
        <w:rPr>
          <w:rFonts w:ascii="Arial" w:hAnsi="Arial" w:cs="Arial"/>
          <w:color w:val="000000"/>
          <w:sz w:val="20"/>
          <w:szCs w:val="20"/>
        </w:rPr>
        <w:t xml:space="preserve"> z ustawą z dnia 10.05.2018</w:t>
      </w:r>
      <w:r w:rsidR="008E644A" w:rsidRPr="003178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8C5">
        <w:rPr>
          <w:rFonts w:ascii="Arial" w:hAnsi="Arial" w:cs="Arial"/>
          <w:color w:val="000000"/>
          <w:sz w:val="20"/>
          <w:szCs w:val="20"/>
        </w:rPr>
        <w:t>r. o ochronie danych osobowych (Dz.U.2018.1000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FAA9FF" w14:textId="15625CF1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color w:val="000000"/>
          <w:sz w:val="20"/>
          <w:szCs w:val="20"/>
        </w:rPr>
        <w:t>Wykonawca zobowiązuje się do zapewnienia przestrzegania bezpieczeństwa i higieny pracy oraz ochrony zdrowia na każdym etapie realizacji usługi</w:t>
      </w:r>
      <w:r w:rsidR="003178C5" w:rsidRPr="003178C5">
        <w:rPr>
          <w:rFonts w:ascii="Arial" w:hAnsi="Arial" w:cs="Arial"/>
          <w:color w:val="000000"/>
          <w:sz w:val="20"/>
          <w:szCs w:val="20"/>
        </w:rPr>
        <w:t>, w tym wymogów sanitarnych</w:t>
      </w:r>
      <w:r w:rsidRPr="003178C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7CD82AA" w14:textId="77777777" w:rsidR="008E644A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color w:val="000000"/>
          <w:sz w:val="20"/>
          <w:szCs w:val="20"/>
        </w:rPr>
        <w:t>Zamawiający zastrzega możliwość przesunięcia okresu realizacji usługi.</w:t>
      </w:r>
    </w:p>
    <w:p w14:paraId="76794288" w14:textId="77777777" w:rsidR="00D609A3" w:rsidRPr="003178C5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Wykonawca ponosi całkowitą odpowiedzialność za prawidłową realizację przedmiotu umowy, w tym odpowiedzialność za szkody wynikłe w wyniku działania lub zaniechania osób wyznaczonych do wykonywania zamówienia.</w:t>
      </w:r>
    </w:p>
    <w:p w14:paraId="219132BE" w14:textId="45E8E2D6" w:rsidR="00D609A3" w:rsidRPr="003178C5" w:rsidRDefault="00D609A3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Wsparcie</w:t>
      </w:r>
      <w:r w:rsidR="0055207F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>realizowane</w:t>
      </w:r>
      <w:r w:rsidR="0055207F" w:rsidRPr="003178C5">
        <w:rPr>
          <w:rFonts w:ascii="Arial" w:hAnsi="Arial" w:cs="Arial"/>
          <w:sz w:val="20"/>
          <w:szCs w:val="20"/>
        </w:rPr>
        <w:t xml:space="preserve"> będzie </w:t>
      </w:r>
      <w:r w:rsidRPr="003178C5">
        <w:rPr>
          <w:rFonts w:ascii="Arial" w:hAnsi="Arial" w:cs="Arial"/>
          <w:sz w:val="20"/>
          <w:szCs w:val="20"/>
        </w:rPr>
        <w:t xml:space="preserve">w zgodzie z </w:t>
      </w:r>
      <w:r w:rsidR="00AD0FD6" w:rsidRPr="003178C5">
        <w:rPr>
          <w:rFonts w:ascii="Arial" w:eastAsia="Times New Roman" w:hAnsi="Arial" w:cs="Arial"/>
          <w:sz w:val="20"/>
          <w:szCs w:val="20"/>
        </w:rPr>
        <w:t>Ustawą</w:t>
      </w:r>
      <w:r w:rsidRPr="003178C5">
        <w:rPr>
          <w:rFonts w:ascii="Arial" w:eastAsia="Times New Roman" w:hAnsi="Arial" w:cs="Arial"/>
          <w:sz w:val="20"/>
          <w:szCs w:val="20"/>
        </w:rPr>
        <w:t xml:space="preserve"> z dnia 9 czerwca 2011 r. o wspieraniu rodziny i systemie pieczy zastępczej</w:t>
      </w:r>
      <w:r w:rsidR="0055207F" w:rsidRPr="003178C5">
        <w:rPr>
          <w:rFonts w:ascii="Arial" w:eastAsia="Times New Roman" w:hAnsi="Arial" w:cs="Arial"/>
          <w:sz w:val="20"/>
          <w:szCs w:val="20"/>
        </w:rPr>
        <w:t>.</w:t>
      </w:r>
      <w:r w:rsidRPr="003178C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785FB7" w14:textId="2D1495AC" w:rsidR="007C5F88" w:rsidRPr="003178C5" w:rsidRDefault="0055207F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sz w:val="20"/>
          <w:szCs w:val="20"/>
        </w:rPr>
        <w:t xml:space="preserve">Wsparcie dla zadania 4 będzie realizowane w zgodzie z </w:t>
      </w:r>
      <w:proofErr w:type="gramStart"/>
      <w:r w:rsidRPr="003178C5">
        <w:rPr>
          <w:rFonts w:ascii="Arial" w:eastAsia="Times New Roman" w:hAnsi="Arial" w:cs="Arial"/>
          <w:sz w:val="20"/>
          <w:szCs w:val="20"/>
        </w:rPr>
        <w:t>Rozporządzeniem  Ministra</w:t>
      </w:r>
      <w:proofErr w:type="gramEnd"/>
      <w:r w:rsidRPr="003178C5">
        <w:rPr>
          <w:rFonts w:ascii="Arial" w:eastAsia="Times New Roman" w:hAnsi="Arial" w:cs="Arial"/>
          <w:sz w:val="20"/>
          <w:szCs w:val="20"/>
        </w:rPr>
        <w:t xml:space="preserve"> Rodziny, Pracy i Polityki Społecznej z dnia 2 grudnia 2016 r. w sprawie </w:t>
      </w:r>
      <w:proofErr w:type="spellStart"/>
      <w:r w:rsidRPr="003178C5">
        <w:rPr>
          <w:rFonts w:ascii="Arial" w:eastAsia="Times New Roman" w:hAnsi="Arial" w:cs="Arial"/>
          <w:sz w:val="20"/>
          <w:szCs w:val="20"/>
        </w:rPr>
        <w:t>superwizji</w:t>
      </w:r>
      <w:proofErr w:type="spellEnd"/>
      <w:r w:rsidRPr="003178C5">
        <w:rPr>
          <w:rFonts w:ascii="Arial" w:eastAsia="Times New Roman" w:hAnsi="Arial" w:cs="Arial"/>
          <w:sz w:val="20"/>
          <w:szCs w:val="20"/>
        </w:rPr>
        <w:t xml:space="preserve"> pracy socjalnej. </w:t>
      </w:r>
    </w:p>
    <w:p w14:paraId="2A34A2C9" w14:textId="77777777" w:rsidR="007C5F88" w:rsidRPr="003178C5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42B5884E" w:rsidR="00CE4DA1" w:rsidRPr="003178C5" w:rsidRDefault="00461891" w:rsidP="00774936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3178C5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791A1B85" w14:textId="77777777" w:rsidR="003178C5" w:rsidRPr="003178C5" w:rsidRDefault="003178C5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bookmarkStart w:id="0" w:name="_heading=h.gjdgxs" w:colFirst="0" w:colLast="0"/>
      <w:bookmarkEnd w:id="0"/>
    </w:p>
    <w:p w14:paraId="4994117D" w14:textId="47ADFEF0" w:rsidR="00793201" w:rsidRPr="003178C5" w:rsidRDefault="00793201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</w:rPr>
        <w:t>80570000-0 Usługi szkolenia w dziedzinie rozwoju osobistego</w:t>
      </w:r>
    </w:p>
    <w:p w14:paraId="506FB549" w14:textId="77777777" w:rsidR="00793201" w:rsidRPr="003178C5" w:rsidRDefault="00793201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</w:rPr>
        <w:t>85121270-6 Usługi psychiatryczne lub psychologiczne</w:t>
      </w:r>
    </w:p>
    <w:p w14:paraId="688A994B" w14:textId="54BB3076" w:rsidR="00793201" w:rsidRPr="003178C5" w:rsidRDefault="00793201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</w:rPr>
        <w:t>85312100-0 Usługi opieki dziennej</w:t>
      </w:r>
    </w:p>
    <w:p w14:paraId="2C3EF496" w14:textId="77777777" w:rsidR="00AD0FD6" w:rsidRPr="003178C5" w:rsidRDefault="00AD0FD6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00000043" w14:textId="32F668B4" w:rsidR="00CE4DA1" w:rsidRPr="003178C5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.</w:t>
      </w:r>
      <w:r w:rsidR="003178C5" w:rsidRPr="003178C5">
        <w:rPr>
          <w:rFonts w:ascii="Arial" w:eastAsia="Arial" w:hAnsi="Arial" w:cs="Arial"/>
          <w:color w:val="000000"/>
          <w:sz w:val="20"/>
          <w:szCs w:val="20"/>
        </w:rPr>
        <w:t xml:space="preserve"> styczeń 2022-czerwiec 2023</w:t>
      </w:r>
    </w:p>
    <w:p w14:paraId="00000048" w14:textId="77777777" w:rsidR="00CE4DA1" w:rsidRPr="003178C5" w:rsidRDefault="00461891" w:rsidP="0077493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321B7E9C" w:rsidR="00CE4DA1" w:rsidRPr="003178C5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 w:rsidRPr="003178C5">
        <w:rPr>
          <w:rFonts w:ascii="Arial" w:eastAsia="Arial" w:hAnsi="Arial" w:cs="Arial"/>
          <w:sz w:val="20"/>
          <w:szCs w:val="20"/>
        </w:rPr>
        <w:br/>
        <w:t xml:space="preserve">w postępowaniu </w:t>
      </w:r>
      <w:proofErr w:type="gramStart"/>
      <w:r w:rsidRPr="003178C5">
        <w:rPr>
          <w:rFonts w:ascii="Arial" w:eastAsia="Arial" w:hAnsi="Arial" w:cs="Arial"/>
          <w:sz w:val="20"/>
          <w:szCs w:val="20"/>
        </w:rPr>
        <w:t>oraz wobec,</w:t>
      </w:r>
      <w:proofErr w:type="gramEnd"/>
      <w:r w:rsidRPr="003178C5">
        <w:rPr>
          <w:rFonts w:ascii="Arial" w:eastAsia="Arial" w:hAnsi="Arial" w:cs="Arial"/>
          <w:sz w:val="20"/>
          <w:szCs w:val="20"/>
        </w:rPr>
        <w:t xml:space="preserve"> których nie zachodzi podstawa do wykluczenia.</w:t>
      </w:r>
    </w:p>
    <w:p w14:paraId="0000004A" w14:textId="77777777" w:rsidR="00CE4DA1" w:rsidRPr="003178C5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Pr="003178C5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Pr="003178C5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Pr="003178C5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4413F86A" w:rsidR="00F42664" w:rsidRPr="003178C5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 to w załączniku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0000004E" w14:textId="20AE83B4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Pr="003178C5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Pr="003178C5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ę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29427DD" w:rsidR="00F42664" w:rsidRPr="003178C5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00000052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Pr="003178C5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Pr="003178C5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40DCEFE7" w:rsidR="00F42664" w:rsidRPr="003178C5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– OŚWIADCZENIU o spełnieniu warunków udziału w postępowaniu oraz o braku podstaw do wykluczenia z udziału w postępowaniu.</w:t>
      </w:r>
    </w:p>
    <w:p w14:paraId="00000055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Pr="003178C5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08EFF6F7" w:rsidR="000261B4" w:rsidRPr="003178C5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78E20BC3" w14:textId="12EA3439" w:rsidR="004442A4" w:rsidRPr="003178C5" w:rsidRDefault="00444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24A5E" w14:textId="05E8E829" w:rsidR="004442A4" w:rsidRPr="003178C5" w:rsidRDefault="004442A4" w:rsidP="00444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Osoba</w:t>
      </w:r>
      <w:r w:rsidR="00C925EA" w:rsidRPr="003178C5">
        <w:rPr>
          <w:rFonts w:ascii="Arial" w:eastAsia="Arial" w:hAnsi="Arial" w:cs="Arial"/>
          <w:color w:val="000000"/>
          <w:sz w:val="20"/>
          <w:szCs w:val="20"/>
        </w:rPr>
        <w:t>/osoby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wykonująca</w:t>
      </w:r>
      <w:r w:rsidR="00C925EA" w:rsidRPr="003178C5">
        <w:rPr>
          <w:rFonts w:ascii="Arial" w:eastAsia="Arial" w:hAnsi="Arial" w:cs="Arial"/>
          <w:color w:val="000000"/>
          <w:sz w:val="20"/>
          <w:szCs w:val="20"/>
        </w:rPr>
        <w:t>/ce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wsparcie posiada</w:t>
      </w:r>
      <w:r w:rsidR="00C925EA" w:rsidRPr="003178C5">
        <w:rPr>
          <w:rFonts w:ascii="Arial" w:eastAsia="Arial" w:hAnsi="Arial" w:cs="Arial"/>
          <w:color w:val="000000"/>
          <w:sz w:val="20"/>
          <w:szCs w:val="20"/>
        </w:rPr>
        <w:t>/dają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C3FAF02" w14:textId="18D7F7F2" w:rsidR="00AA0E31" w:rsidRPr="003178C5" w:rsidRDefault="00AA0E31" w:rsidP="0077493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</w:t>
      </w:r>
      <w:r w:rsidR="003178C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178C5">
        <w:rPr>
          <w:rFonts w:ascii="Arial" w:hAnsi="Arial" w:cs="Arial"/>
          <w:color w:val="000000"/>
          <w:spacing w:val="2"/>
          <w:sz w:val="20"/>
          <w:szCs w:val="20"/>
        </w:rPr>
        <w:t>umożliwiające przeprowadzenie danego wsparcia,</w:t>
      </w:r>
    </w:p>
    <w:p w14:paraId="1B623CC5" w14:textId="304FB683" w:rsidR="00AA0E31" w:rsidRPr="003178C5" w:rsidRDefault="00AA0E31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 w:rsidRPr="003178C5">
        <w:rPr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</w:t>
      </w:r>
      <w:r w:rsidR="003178C5">
        <w:rPr>
          <w:spacing w:val="2"/>
          <w:sz w:val="20"/>
          <w:szCs w:val="20"/>
        </w:rPr>
        <w:t>.</w:t>
      </w:r>
    </w:p>
    <w:p w14:paraId="6D597173" w14:textId="3C7EFF47" w:rsidR="00AA0E31" w:rsidRPr="003178C5" w:rsidRDefault="004442A4" w:rsidP="00AA0E31">
      <w:pPr>
        <w:pStyle w:val="text"/>
        <w:spacing w:after="0"/>
        <w:jc w:val="both"/>
        <w:textAlignment w:val="baseline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3178C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AA0E31" w:rsidRPr="003178C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la zadania 1 i 2</w:t>
      </w:r>
      <w:r w:rsidRPr="003178C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:</w:t>
      </w:r>
    </w:p>
    <w:p w14:paraId="25D89120" w14:textId="73FBBC52" w:rsidR="00AA0E31" w:rsidRPr="003178C5" w:rsidRDefault="00AA0E31" w:rsidP="007749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sz w:val="20"/>
          <w:szCs w:val="20"/>
        </w:rPr>
        <w:t>w przypadku psychologa –</w:t>
      </w:r>
      <w:r w:rsidR="004442A4" w:rsidRPr="003178C5">
        <w:rPr>
          <w:rFonts w:ascii="Arial" w:eastAsia="Times New Roman" w:hAnsi="Arial" w:cs="Arial"/>
          <w:sz w:val="20"/>
          <w:szCs w:val="20"/>
        </w:rPr>
        <w:t xml:space="preserve"> osoba posiada </w:t>
      </w:r>
      <w:r w:rsidRPr="003178C5">
        <w:rPr>
          <w:rFonts w:ascii="Arial" w:eastAsia="Times New Roman" w:hAnsi="Arial" w:cs="Arial"/>
          <w:sz w:val="20"/>
          <w:szCs w:val="20"/>
        </w:rPr>
        <w:t>potwierdzone</w:t>
      </w:r>
      <w:r w:rsidR="003178C5">
        <w:rPr>
          <w:rFonts w:ascii="Arial" w:eastAsia="Times New Roman" w:hAnsi="Arial" w:cs="Arial"/>
          <w:sz w:val="20"/>
          <w:szCs w:val="20"/>
        </w:rPr>
        <w:t xml:space="preserve"> </w:t>
      </w:r>
      <w:r w:rsidRPr="003178C5">
        <w:rPr>
          <w:rFonts w:ascii="Arial" w:eastAsia="Times New Roman" w:hAnsi="Arial" w:cs="Arial"/>
          <w:sz w:val="20"/>
          <w:szCs w:val="20"/>
        </w:rPr>
        <w:t xml:space="preserve">prawo wykonywania zawodu psychologa w rozumieniu </w:t>
      </w:r>
      <w:r w:rsidR="003178C5">
        <w:rPr>
          <w:rFonts w:ascii="Arial" w:eastAsia="Times New Roman" w:hAnsi="Arial" w:cs="Arial"/>
          <w:sz w:val="20"/>
          <w:szCs w:val="20"/>
        </w:rPr>
        <w:t>U</w:t>
      </w:r>
      <w:r w:rsidRPr="003178C5">
        <w:rPr>
          <w:rFonts w:ascii="Arial" w:eastAsia="Times New Roman" w:hAnsi="Arial" w:cs="Arial"/>
          <w:sz w:val="20"/>
          <w:szCs w:val="20"/>
        </w:rPr>
        <w:t xml:space="preserve">stawy z dnia 8 czerwca 2001 r. o zawodzie psychologa i samorządzie zawodowym psychologów (Dz. U. z 2019 r. poz. 1026);   </w:t>
      </w:r>
    </w:p>
    <w:p w14:paraId="00442E0E" w14:textId="77777777" w:rsidR="00AA0E31" w:rsidRPr="003178C5" w:rsidRDefault="00AA0E31" w:rsidP="00C92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959DEF" w14:textId="4C562C91" w:rsidR="00AA0E31" w:rsidRPr="003178C5" w:rsidRDefault="00AA0E31" w:rsidP="00774936">
      <w:pPr>
        <w:pStyle w:val="text"/>
        <w:numPr>
          <w:ilvl w:val="0"/>
          <w:numId w:val="26"/>
        </w:numPr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lastRenderedPageBreak/>
        <w:t xml:space="preserve">w przypadku osoby prowadzącej socjoterapię – </w:t>
      </w:r>
      <w:r w:rsidR="004442A4" w:rsidRPr="003178C5">
        <w:rPr>
          <w:rFonts w:ascii="Arial" w:hAnsi="Arial" w:cs="Arial"/>
          <w:sz w:val="20"/>
          <w:szCs w:val="20"/>
        </w:rPr>
        <w:t xml:space="preserve">osoba posiada </w:t>
      </w:r>
      <w:r w:rsidRPr="003178C5">
        <w:rPr>
          <w:rFonts w:ascii="Arial" w:hAnsi="Arial" w:cs="Arial"/>
          <w:sz w:val="20"/>
          <w:szCs w:val="20"/>
        </w:rPr>
        <w:t>udokumentowane przygotowanie do prowadzenia terapii o profilu potrzebnym w pracy z dzieckiem i rodziną</w:t>
      </w:r>
      <w:r w:rsidR="004442A4" w:rsidRPr="003178C5">
        <w:rPr>
          <w:rFonts w:ascii="Arial" w:hAnsi="Arial" w:cs="Arial"/>
          <w:sz w:val="20"/>
          <w:szCs w:val="20"/>
        </w:rPr>
        <w:t>.</w:t>
      </w:r>
    </w:p>
    <w:p w14:paraId="763E5310" w14:textId="1B748609" w:rsidR="00C108A5" w:rsidRPr="003178C5" w:rsidRDefault="00D2216A" w:rsidP="00AA0E31">
      <w:pPr>
        <w:pStyle w:val="text"/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Osoba wykonująca wsparcie</w:t>
      </w:r>
      <w:r w:rsidR="00C925EA" w:rsidRPr="003178C5">
        <w:rPr>
          <w:rFonts w:ascii="Arial" w:hAnsi="Arial" w:cs="Arial"/>
          <w:sz w:val="20"/>
          <w:szCs w:val="20"/>
        </w:rPr>
        <w:t xml:space="preserve"> w zakresie zadani</w:t>
      </w:r>
      <w:r w:rsidR="003178C5">
        <w:rPr>
          <w:rFonts w:ascii="Arial" w:hAnsi="Arial" w:cs="Arial"/>
          <w:sz w:val="20"/>
          <w:szCs w:val="20"/>
        </w:rPr>
        <w:t>a</w:t>
      </w:r>
      <w:r w:rsidR="00C925EA" w:rsidRPr="003178C5">
        <w:rPr>
          <w:rFonts w:ascii="Arial" w:hAnsi="Arial" w:cs="Arial"/>
          <w:sz w:val="20"/>
          <w:szCs w:val="20"/>
        </w:rPr>
        <w:t xml:space="preserve"> 1 i </w:t>
      </w:r>
      <w:proofErr w:type="gramStart"/>
      <w:r w:rsidR="00C925EA" w:rsidRPr="003178C5">
        <w:rPr>
          <w:rFonts w:ascii="Arial" w:hAnsi="Arial" w:cs="Arial"/>
          <w:sz w:val="20"/>
          <w:szCs w:val="20"/>
        </w:rPr>
        <w:t xml:space="preserve">2 </w:t>
      </w:r>
      <w:r w:rsidR="005567CF" w:rsidRPr="003178C5">
        <w:rPr>
          <w:rFonts w:ascii="Arial" w:hAnsi="Arial" w:cs="Arial"/>
          <w:sz w:val="20"/>
          <w:szCs w:val="20"/>
        </w:rPr>
        <w:t xml:space="preserve"> dodatkowo</w:t>
      </w:r>
      <w:proofErr w:type="gramEnd"/>
      <w:r w:rsidRPr="003178C5">
        <w:rPr>
          <w:rFonts w:ascii="Arial" w:hAnsi="Arial" w:cs="Arial"/>
          <w:sz w:val="20"/>
          <w:szCs w:val="20"/>
        </w:rPr>
        <w:t>:</w:t>
      </w:r>
    </w:p>
    <w:p w14:paraId="3064820D" w14:textId="77777777" w:rsidR="00AA0E31" w:rsidRPr="003178C5" w:rsidRDefault="00AA0E31" w:rsidP="0041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360781" w14:textId="77777777" w:rsidR="00AD0FD6" w:rsidRPr="003178C5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3178C5">
        <w:rPr>
          <w:color w:val="auto"/>
          <w:sz w:val="20"/>
          <w:szCs w:val="20"/>
        </w:rPr>
        <w:t xml:space="preserve">nie jest i nie była pozbawiona władzy rodzicielskiej oraz władza rodzicielska nie jest jej ograniczona ani zawieszona; </w:t>
      </w:r>
    </w:p>
    <w:p w14:paraId="68CAC264" w14:textId="77777777" w:rsidR="00AD0FD6" w:rsidRPr="003178C5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3178C5">
        <w:rPr>
          <w:color w:val="auto"/>
          <w:sz w:val="20"/>
          <w:szCs w:val="20"/>
        </w:rPr>
        <w:t xml:space="preserve">wypełnia obowiązek alimentacyjny – w </w:t>
      </w:r>
      <w:proofErr w:type="gramStart"/>
      <w:r w:rsidRPr="003178C5">
        <w:rPr>
          <w:color w:val="auto"/>
          <w:sz w:val="20"/>
          <w:szCs w:val="20"/>
        </w:rPr>
        <w:t>przypadku</w:t>
      </w:r>
      <w:proofErr w:type="gramEnd"/>
      <w:r w:rsidRPr="003178C5">
        <w:rPr>
          <w:color w:val="auto"/>
          <w:sz w:val="20"/>
          <w:szCs w:val="20"/>
        </w:rPr>
        <w:t xml:space="preserve"> gdy taki obowiązek w stosunku do niej wynika z tytułu egzekucyjnego; </w:t>
      </w:r>
    </w:p>
    <w:p w14:paraId="45907110" w14:textId="77777777" w:rsidR="00AD0FD6" w:rsidRPr="003178C5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3178C5">
        <w:rPr>
          <w:color w:val="auto"/>
          <w:sz w:val="20"/>
          <w:szCs w:val="20"/>
        </w:rPr>
        <w:t xml:space="preserve">nie była skazana prawomocnym wyrokiem za umyślne przestępstwo lub umyślne przestępstwo skarbowe; </w:t>
      </w:r>
    </w:p>
    <w:p w14:paraId="514E3A85" w14:textId="49A0CFDE" w:rsidR="00AD0FD6" w:rsidRPr="003178C5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3178C5">
        <w:rPr>
          <w:color w:val="auto"/>
          <w:sz w:val="20"/>
          <w:szCs w:val="20"/>
        </w:rPr>
        <w:t xml:space="preserve">nie figuruje w Rejestrze sprawców przestępstw na tle seksualnym prowadzonym przez Ministerstwo Sprawiedliwości; </w:t>
      </w:r>
    </w:p>
    <w:p w14:paraId="150C7C56" w14:textId="490D9013" w:rsidR="003178C5" w:rsidRDefault="003178C5" w:rsidP="009904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DD8C30" w14:textId="3DA70B76" w:rsidR="003178C5" w:rsidRPr="006940EA" w:rsidRDefault="003178C5" w:rsidP="009904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40EA">
        <w:rPr>
          <w:rFonts w:ascii="Arial" w:hAnsi="Arial" w:cs="Arial"/>
          <w:b/>
          <w:bCs/>
          <w:sz w:val="20"/>
          <w:szCs w:val="20"/>
        </w:rPr>
        <w:t>Dla zadania 3:</w:t>
      </w:r>
    </w:p>
    <w:p w14:paraId="260C3702" w14:textId="77777777" w:rsidR="006940EA" w:rsidRDefault="006940EA" w:rsidP="00990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5D0C09" w14:textId="41243B85" w:rsidR="003178C5" w:rsidRDefault="006940EA" w:rsidP="009904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178C5">
        <w:rPr>
          <w:rFonts w:ascii="Arial" w:eastAsia="Times New Roman" w:hAnsi="Arial" w:cs="Arial"/>
          <w:sz w:val="20"/>
          <w:szCs w:val="20"/>
        </w:rPr>
        <w:t>osoba posiada potwierdzone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178C5">
        <w:rPr>
          <w:rFonts w:ascii="Arial" w:eastAsia="Times New Roman" w:hAnsi="Arial" w:cs="Arial"/>
          <w:sz w:val="20"/>
          <w:szCs w:val="20"/>
        </w:rPr>
        <w:t xml:space="preserve">prawo wykonywania zawodu psychologa w rozumieniu </w:t>
      </w:r>
      <w:r>
        <w:rPr>
          <w:rFonts w:ascii="Arial" w:eastAsia="Times New Roman" w:hAnsi="Arial" w:cs="Arial"/>
          <w:sz w:val="20"/>
          <w:szCs w:val="20"/>
        </w:rPr>
        <w:t>U</w:t>
      </w:r>
      <w:r w:rsidRPr="003178C5">
        <w:rPr>
          <w:rFonts w:ascii="Arial" w:eastAsia="Times New Roman" w:hAnsi="Arial" w:cs="Arial"/>
          <w:sz w:val="20"/>
          <w:szCs w:val="20"/>
        </w:rPr>
        <w:t xml:space="preserve">stawy z dnia 8 czerwca 2001 r. o zawodzie psychologa i samorządzie zawodowym psychologów (Dz. U. z 2019 r. poz. 1026);   </w:t>
      </w:r>
      <w:r w:rsidR="003178C5">
        <w:rPr>
          <w:rFonts w:ascii="Arial" w:hAnsi="Arial" w:cs="Arial"/>
          <w:sz w:val="20"/>
          <w:szCs w:val="20"/>
        </w:rPr>
        <w:t xml:space="preserve"> </w:t>
      </w:r>
    </w:p>
    <w:p w14:paraId="046163E1" w14:textId="77777777" w:rsidR="003178C5" w:rsidRDefault="003178C5" w:rsidP="009904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92B2F8" w14:textId="77777777" w:rsidR="003178C5" w:rsidRDefault="003178C5" w:rsidP="009904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D1EE6FE" w14:textId="43E87CEE" w:rsidR="005E3447" w:rsidRPr="003178C5" w:rsidRDefault="00D2216A" w:rsidP="00990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C108A5" w:rsidRPr="003178C5">
        <w:rPr>
          <w:rFonts w:ascii="Arial" w:eastAsia="Times New Roman" w:hAnsi="Arial" w:cs="Arial"/>
          <w:b/>
          <w:bCs/>
          <w:sz w:val="20"/>
          <w:szCs w:val="20"/>
        </w:rPr>
        <w:t>la zadania 4</w:t>
      </w:r>
      <w:r w:rsidRPr="003178C5">
        <w:rPr>
          <w:rFonts w:ascii="Arial" w:eastAsia="Times New Roman" w:hAnsi="Arial" w:cs="Arial"/>
          <w:sz w:val="20"/>
          <w:szCs w:val="20"/>
        </w:rPr>
        <w:t>:</w:t>
      </w:r>
      <w:r w:rsidR="005E3447" w:rsidRPr="003178C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3E50FF" w14:textId="76B61562" w:rsidR="005E3447" w:rsidRPr="003178C5" w:rsidRDefault="005E3447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3970215" w14:textId="52EEC2B5" w:rsidR="000D7DF4" w:rsidRPr="003178C5" w:rsidRDefault="000D7DF4" w:rsidP="0099041D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3EC4E4ED" w14:textId="41623407" w:rsidR="000D7DF4" w:rsidRPr="003178C5" w:rsidRDefault="00D2216A" w:rsidP="0099041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O</w:t>
      </w:r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sob</w:t>
      </w: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a </w:t>
      </w:r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prowadząc</w:t>
      </w: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a</w:t>
      </w:r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superwizję</w:t>
      </w:r>
      <w:proofErr w:type="spellEnd"/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posiada </w:t>
      </w:r>
      <w:r w:rsidR="000D7DF4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aktualne uprawnienia superwizora Polskiego Towarzystwa Psychologicznego, Polskiego Towarzystwa Psychiatrycznego, Polskiego Towarzystwa Psychoterapii Poznawczo – </w:t>
      </w:r>
      <w:proofErr w:type="gramStart"/>
      <w:r w:rsidR="000D7DF4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Behawioralnej,</w:t>
      </w:r>
      <w:proofErr w:type="gramEnd"/>
      <w:r w:rsidR="000D7DF4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lub innego towarzystwa psychoterapeutycznego reprezentującego jedno z głównych podejść (poznawczo-behawioralne, </w:t>
      </w:r>
      <w:proofErr w:type="spellStart"/>
      <w:r w:rsidR="000D7DF4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psychodynamiczne</w:t>
      </w:r>
      <w:proofErr w:type="spellEnd"/>
      <w:r w:rsidR="000D7DF4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, psychoanalityczne, systemowe, humanistyczno-egzystencjalne, integracyjne) (do wykazu należy dołączyć skan/kopię certyfikatu superwizora). </w:t>
      </w:r>
    </w:p>
    <w:p w14:paraId="61D962C4" w14:textId="77777777" w:rsidR="0041354C" w:rsidRPr="003178C5" w:rsidRDefault="0041354C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3903C5" w14:textId="77777777" w:rsidR="0041354C" w:rsidRPr="003178C5" w:rsidRDefault="0041354C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33019" w14:textId="4C6F8F80" w:rsidR="00F42664" w:rsidRPr="003178C5" w:rsidRDefault="00F42664" w:rsidP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</w:t>
      </w:r>
      <w:r w:rsidR="00D2216A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oraz przedłożonych dokumentach potwierdzających kwalifikacje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187849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jako załącznikach do formularza ofertowego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08F6DA" w14:textId="368A6637" w:rsidR="000D7DF4" w:rsidRPr="003178C5" w:rsidRDefault="000D7DF4" w:rsidP="000D7D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Zamawiający dokona oceny spełnienia warunków udziału w postępowaniu na podstawie Załącznika nr</w:t>
      </w:r>
      <w:r w:rsidR="00C108A5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6940EA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2</w:t>
      </w: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do Zapytania ofertowego oraz dostarczonych kserokopii dokumentów potwierdzających wykształcenie</w:t>
      </w:r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i uprawnienia oraz</w:t>
      </w:r>
      <w:r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CV potwierdzającego doświadczeni</w:t>
      </w:r>
      <w:r w:rsidR="00C108A5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e</w:t>
      </w:r>
      <w:r w:rsidR="005E3447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  <w:r w:rsidR="00187849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W zakresie zadania 1 i 2 dodatkowo wymagane są oświadczenia w zakresie spełnienia wymogów dodatkowych wskazane w formularzu ofertowym</w:t>
      </w:r>
      <w:r w:rsidR="006940EA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-stanowiącym załącznik nr 1do zapytania</w:t>
      </w:r>
      <w:r w:rsidR="00187849" w:rsidRPr="003178C5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00000058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Pr="003178C5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Pr="003178C5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 w:rsidRPr="003178C5">
        <w:rPr>
          <w:rFonts w:ascii="Arial" w:eastAsia="Arial" w:hAnsi="Arial" w:cs="Arial"/>
          <w:color w:val="000000"/>
          <w:sz w:val="20"/>
          <w:szCs w:val="20"/>
        </w:rPr>
        <w:t>,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2953647D" w:rsidR="00F42664" w:rsidRPr="003178C5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4F573097" w14:textId="77777777" w:rsidR="00F42664" w:rsidRPr="003178C5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Pr="003178C5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05DA9DDE" w:rsidR="00CE4DA1" w:rsidRPr="003178C5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Wykonawców, którzy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nie złożyli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załącznika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E50E8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do niniejszego zapytania </w:t>
      </w:r>
      <w:proofErr w:type="gramStart"/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OŚWIADCZENI</w:t>
      </w:r>
      <w:r w:rsidR="00982BFE" w:rsidRPr="003178C5">
        <w:rPr>
          <w:rFonts w:ascii="Arial" w:eastAsia="Arial" w:hAnsi="Arial" w:cs="Arial"/>
          <w:b/>
          <w:color w:val="000000"/>
          <w:sz w:val="20"/>
          <w:szCs w:val="20"/>
        </w:rPr>
        <w:t>A</w:t>
      </w:r>
      <w:proofErr w:type="gramEnd"/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Pr="003178C5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Pr="003178C5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Pr="003178C5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Pr="003178C5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Pr="003178C5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Pr="003178C5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3178C5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3178C5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3178C5"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Pr="003178C5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Pr="003178C5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Pr="003178C5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Pr="003178C5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Pr="003178C5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178C5"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61DE9176" w:rsidR="00CE4DA1" w:rsidRPr="003178C5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     IV.  </w:t>
      </w:r>
      <w:r w:rsidR="00461891" w:rsidRPr="003178C5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06A2DB9C" w:rsidR="00F42664" w:rsidRPr="003178C5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Cs/>
          <w:color w:val="000000"/>
          <w:sz w:val="20"/>
          <w:szCs w:val="20"/>
        </w:rPr>
        <w:lastRenderedPageBreak/>
        <w:t xml:space="preserve">Zamawiający dopuszcza możliwość zmiany Umowy zgodnie z zapisami jej wzoru stanowiącego załącznik </w:t>
      </w:r>
      <w:r w:rsidR="006940EA">
        <w:rPr>
          <w:rFonts w:ascii="Arial" w:eastAsia="Arial" w:hAnsi="Arial" w:cs="Arial"/>
          <w:bCs/>
          <w:color w:val="000000"/>
          <w:sz w:val="20"/>
          <w:szCs w:val="20"/>
        </w:rPr>
        <w:t xml:space="preserve">nr </w:t>
      </w:r>
      <w:proofErr w:type="gramStart"/>
      <w:r w:rsidR="006940EA">
        <w:rPr>
          <w:rFonts w:ascii="Arial" w:eastAsia="Arial" w:hAnsi="Arial" w:cs="Arial"/>
          <w:bCs/>
          <w:color w:val="000000"/>
          <w:sz w:val="20"/>
          <w:szCs w:val="20"/>
        </w:rPr>
        <w:t xml:space="preserve">3  </w:t>
      </w:r>
      <w:r w:rsidRPr="003178C5">
        <w:rPr>
          <w:rFonts w:ascii="Arial" w:eastAsia="Arial" w:hAnsi="Arial" w:cs="Arial"/>
          <w:bCs/>
          <w:color w:val="000000"/>
          <w:sz w:val="20"/>
          <w:szCs w:val="20"/>
        </w:rPr>
        <w:t>do</w:t>
      </w:r>
      <w:proofErr w:type="gramEnd"/>
      <w:r w:rsidRPr="003178C5">
        <w:rPr>
          <w:rFonts w:ascii="Arial" w:eastAsia="Arial" w:hAnsi="Arial" w:cs="Arial"/>
          <w:bCs/>
          <w:color w:val="000000"/>
          <w:sz w:val="20"/>
          <w:szCs w:val="20"/>
        </w:rPr>
        <w:t xml:space="preserve"> zapytania.</w:t>
      </w:r>
    </w:p>
    <w:p w14:paraId="39C2A6CE" w14:textId="330DEABE" w:rsidR="00DF1421" w:rsidRPr="003178C5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3178C5" w:rsidRDefault="00461891" w:rsidP="007749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Pr="003178C5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79D398E8" w14:textId="77777777" w:rsidR="00D2216A" w:rsidRPr="003178C5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bCs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860EB77" w14:textId="459DF6CA" w:rsidR="00284BE1" w:rsidRPr="003178C5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</w:t>
      </w:r>
      <w:r w:rsidR="00461891" w:rsidRPr="003178C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7F" w14:textId="75829E2F" w:rsidR="00CE4DA1" w:rsidRPr="003178C5" w:rsidRDefault="003D4214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380C1B7B" w:rsidR="00C710BE" w:rsidRPr="003178C5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d</w:t>
      </w:r>
      <w:r w:rsidR="00461891" w:rsidRPr="003178C5">
        <w:rPr>
          <w:rFonts w:ascii="Arial" w:eastAsia="Arial" w:hAnsi="Arial" w:cs="Arial"/>
          <w:color w:val="000000"/>
          <w:sz w:val="20"/>
          <w:szCs w:val="20"/>
        </w:rPr>
        <w:t>o oferty należy załączyć pełnomocnictwo dla Lidera Konsorcjum, co najmniej do podpisania oferty</w:t>
      </w:r>
    </w:p>
    <w:p w14:paraId="00000081" w14:textId="48EEE212" w:rsidR="00CE4DA1" w:rsidRPr="003178C5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bCs/>
          <w:color w:val="000000"/>
          <w:sz w:val="20"/>
          <w:szCs w:val="20"/>
        </w:rPr>
        <w:t>z</w:t>
      </w:r>
      <w:r w:rsidR="00461891" w:rsidRPr="003178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ałącznik nr </w:t>
      </w:r>
      <w:r w:rsidR="00A80B87" w:rsidRPr="003178C5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E50E82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3178C5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4B45287B" w:rsidR="00DB6B01" w:rsidRPr="003178C5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</w:t>
      </w:r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 xml:space="preserve"> przypadku wybrania oferty </w:t>
      </w:r>
      <w:proofErr w:type="gramStart"/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W</w:t>
      </w:r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ę</w:t>
      </w:r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K</w:t>
      </w:r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.</w:t>
      </w:r>
      <w:r w:rsidR="00DB6B01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 w:rsidRPr="003178C5">
        <w:rPr>
          <w:rFonts w:ascii="Arial" w:eastAsia="Arial" w:hAnsi="Arial" w:cs="Arial"/>
          <w:color w:val="000000"/>
          <w:sz w:val="20"/>
          <w:szCs w:val="20"/>
        </w:rPr>
        <w:t>nia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3178C5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3178C5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Pr="003178C5" w:rsidRDefault="008476E4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3178C5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3178C5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3178C5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1BAB4482" w:rsidR="00CE4DA1" w:rsidRPr="003178C5" w:rsidRDefault="00682223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</w:t>
      </w:r>
      <w:r w:rsidR="00C108A5" w:rsidRPr="003178C5">
        <w:rPr>
          <w:rFonts w:ascii="Arial" w:eastAsia="Arial" w:hAnsi="Arial" w:cs="Arial"/>
          <w:color w:val="000000"/>
          <w:sz w:val="20"/>
          <w:szCs w:val="20"/>
        </w:rPr>
        <w:t xml:space="preserve">: podpis elektroniczny </w:t>
      </w:r>
      <w:proofErr w:type="gramStart"/>
      <w:r w:rsidR="00C108A5" w:rsidRPr="003178C5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odręczny</w:t>
      </w:r>
      <w:proofErr w:type="gramEnd"/>
      <w:r w:rsidR="00D2216A" w:rsidRPr="003178C5">
        <w:rPr>
          <w:rFonts w:ascii="Arial" w:eastAsia="Arial" w:hAnsi="Arial" w:cs="Arial"/>
          <w:color w:val="000000"/>
          <w:sz w:val="20"/>
          <w:szCs w:val="20"/>
        </w:rPr>
        <w:t xml:space="preserve"> czytelny lub jeżeli dotyczy</w:t>
      </w:r>
      <w:r w:rsidR="00D6000D" w:rsidRPr="003178C5">
        <w:rPr>
          <w:rFonts w:ascii="Arial" w:eastAsia="Arial" w:hAnsi="Arial" w:cs="Arial"/>
          <w:color w:val="000000"/>
          <w:sz w:val="20"/>
          <w:szCs w:val="20"/>
        </w:rPr>
        <w:t>-</w:t>
      </w:r>
      <w:r w:rsidR="00D2216A" w:rsidRPr="003178C5">
        <w:rPr>
          <w:rFonts w:ascii="Arial" w:eastAsia="Arial" w:hAnsi="Arial" w:cs="Arial"/>
          <w:color w:val="000000"/>
          <w:sz w:val="20"/>
          <w:szCs w:val="20"/>
        </w:rPr>
        <w:t xml:space="preserve"> podpis odręczny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z pieczęcią firmową /imienną osoby 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>/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3178C5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3178C5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3178C5">
        <w:rPr>
          <w:rFonts w:ascii="Arial" w:eastAsia="Arial" w:hAnsi="Arial" w:cs="Arial"/>
          <w:sz w:val="20"/>
          <w:szCs w:val="20"/>
        </w:rPr>
        <w:t>,</w:t>
      </w:r>
      <w:r w:rsidRPr="003178C5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3178C5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3178C5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3178C5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3178C5">
        <w:rPr>
          <w:rFonts w:ascii="Arial" w:eastAsia="Arial" w:hAnsi="Arial" w:cs="Arial"/>
          <w:sz w:val="20"/>
          <w:szCs w:val="20"/>
        </w:rPr>
        <w:t>,</w:t>
      </w:r>
      <w:r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3178C5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3178C5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3178C5" w:rsidRDefault="00461891" w:rsidP="007749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3178C5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Pr="003178C5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 w:rsidRPr="003178C5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Pr="003178C5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3178C5"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3178C5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Pr="003178C5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Pr="003178C5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3178C5"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Pr="003178C5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Pr="003178C5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lastRenderedPageBreak/>
        <w:t>Zamawiający może żądać przedstawienia oryginału dokumentu wówczas, gdy złożony przez Wykonawcę skan dokumentu jest nieczytelny lub budzi uzasadnione wątpliwości, co do jego prawdziwości</w:t>
      </w:r>
      <w:r w:rsidR="00826D27" w:rsidRPr="003178C5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Pr="003178C5" w:rsidRDefault="00826D27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 w:rsidRPr="003178C5">
        <w:rPr>
          <w:rFonts w:ascii="Arial" w:eastAsia="Arial" w:hAnsi="Arial" w:cs="Arial"/>
          <w:color w:val="000000"/>
          <w:sz w:val="20"/>
          <w:szCs w:val="20"/>
        </w:rPr>
        <w:t>t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 w:rsidRPr="003178C5"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 w:rsidRPr="003178C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3178C5" w:rsidRDefault="00284BE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3178C5">
        <w:rPr>
          <w:rFonts w:ascii="Arial" w:hAnsi="Arial" w:cs="Arial"/>
          <w:sz w:val="20"/>
          <w:szCs w:val="20"/>
        </w:rPr>
        <w:t>przedmiotu zamówienia</w:t>
      </w:r>
      <w:r w:rsidRPr="003178C5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3178C5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Pr="003178C5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3178C5"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718782A7" w:rsidR="003D4214" w:rsidRPr="003178C5" w:rsidRDefault="00D6000D" w:rsidP="00D60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8A93C93" w14:textId="47E45D0B" w:rsidR="00860EC2" w:rsidRPr="003178C5" w:rsidRDefault="00461891" w:rsidP="00860EC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Formularz ofertowy</w:t>
      </w:r>
      <w:r w:rsidR="009E68AD" w:rsidRPr="003178C5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>p</w:t>
      </w:r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>lus dokumenty potwierdzające wymagania w zakresie kadry wykonującej przedmiot zamówienia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potwierdzające wykształcenie, uprawnienia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>scany</w:t>
      </w:r>
      <w:proofErr w:type="spellEnd"/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dyplomów, certyfikatów, zaświadczeń i innych dokumentów) oraz doświadczenie zawodowe (CV potwierdzające min. 2 lata doświadczenia zawodowego w przedmiocie zamówienia).</w:t>
      </w:r>
    </w:p>
    <w:p w14:paraId="117EC009" w14:textId="453ABAF6" w:rsidR="00860EC2" w:rsidRPr="003178C5" w:rsidRDefault="00860EC2" w:rsidP="00860E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Dla osób wskazanych w zakresie zadania 1 i 2 dodatkowo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 xml:space="preserve"> należy </w:t>
      </w:r>
      <w:proofErr w:type="gramStart"/>
      <w:r w:rsidR="006940EA">
        <w:rPr>
          <w:rFonts w:ascii="Arial" w:eastAsia="Arial" w:hAnsi="Arial" w:cs="Arial"/>
          <w:b/>
          <w:color w:val="000000"/>
          <w:sz w:val="20"/>
          <w:szCs w:val="20"/>
        </w:rPr>
        <w:t xml:space="preserve">przedstawić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oświadczenia</w:t>
      </w:r>
      <w:proofErr w:type="gramEnd"/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wskazane w formularzu ofertowym</w:t>
      </w:r>
      <w:r w:rsidR="006940EA">
        <w:rPr>
          <w:rFonts w:ascii="Arial" w:eastAsia="Arial" w:hAnsi="Arial" w:cs="Arial"/>
          <w:b/>
          <w:color w:val="000000"/>
          <w:sz w:val="20"/>
          <w:szCs w:val="20"/>
        </w:rPr>
        <w:t xml:space="preserve"> dla osób wskazanych jako osoby wykonujące przedmiot zamówienia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699E399" w14:textId="77777777" w:rsidR="00860EC2" w:rsidRPr="003178C5" w:rsidRDefault="00860EC2" w:rsidP="00860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71B2DB" w14:textId="18BD459E" w:rsidR="0067194A" w:rsidRPr="003178C5" w:rsidRDefault="00E50E82" w:rsidP="00860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DB8ED8E" w14:textId="0A7E2AB2" w:rsidR="00860EC2" w:rsidRPr="003178C5" w:rsidRDefault="00461891" w:rsidP="00860EC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3178C5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3178C5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3178C5">
        <w:rPr>
          <w:sz w:val="20"/>
          <w:szCs w:val="20"/>
        </w:rPr>
        <w:t xml:space="preserve"> </w:t>
      </w:r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  <w:r w:rsidR="00860EC2"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178C5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2538946E" w14:textId="77777777" w:rsidR="00860EC2" w:rsidRPr="003178C5" w:rsidRDefault="00860EC2" w:rsidP="00860E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A09924" w14:textId="013AAC75" w:rsidR="005702C4" w:rsidRPr="003178C5" w:rsidRDefault="005702C4" w:rsidP="00860EC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3178C5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3178C5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</w:t>
      </w:r>
      <w:proofErr w:type="gramStart"/>
      <w:r w:rsidRPr="003178C5">
        <w:rPr>
          <w:rFonts w:ascii="Arial" w:hAnsi="Arial" w:cs="Arial"/>
          <w:b/>
          <w:bCs/>
          <w:sz w:val="20"/>
          <w:szCs w:val="20"/>
        </w:rPr>
        <w:t>poświadczoną  kopię</w:t>
      </w:r>
      <w:proofErr w:type="gramEnd"/>
      <w:r w:rsidRPr="003178C5">
        <w:rPr>
          <w:rFonts w:ascii="Arial" w:hAnsi="Arial" w:cs="Arial"/>
          <w:b/>
          <w:bCs/>
          <w:sz w:val="20"/>
          <w:szCs w:val="20"/>
        </w:rPr>
        <w:t xml:space="preserve"> stosownego pełnomocnictwa wystawionego przez osoby do tego upoważnione (je</w:t>
      </w:r>
      <w:r w:rsidR="00860EC2" w:rsidRPr="003178C5">
        <w:rPr>
          <w:rFonts w:ascii="Arial" w:hAnsi="Arial" w:cs="Arial"/>
          <w:b/>
          <w:bCs/>
          <w:sz w:val="20"/>
          <w:szCs w:val="20"/>
        </w:rPr>
        <w:t>żeli</w:t>
      </w:r>
      <w:r w:rsidRPr="003178C5">
        <w:rPr>
          <w:rFonts w:ascii="Arial" w:hAnsi="Arial" w:cs="Arial"/>
          <w:b/>
          <w:bCs/>
          <w:sz w:val="20"/>
          <w:szCs w:val="20"/>
        </w:rPr>
        <w:t xml:space="preserve"> dotyczy). </w:t>
      </w:r>
    </w:p>
    <w:p w14:paraId="5FBBE72D" w14:textId="77777777" w:rsidR="005702C4" w:rsidRPr="003178C5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Pr="003178C5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Pr="003178C5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 w:rsidRPr="003178C5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Pr="003178C5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Pr="003178C5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014AAB76" w:rsidR="00E50E82" w:rsidRPr="003178C5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 w:rsidRPr="003178C5">
        <w:rPr>
          <w:rFonts w:ascii="Arial" w:eastAsia="Arial" w:hAnsi="Arial" w:cs="Arial"/>
          <w:color w:val="000000"/>
          <w:sz w:val="20"/>
          <w:szCs w:val="20"/>
        </w:rPr>
        <w:t>/kurierem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99041D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0C0F" w:rsidRPr="003178C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041D" w:rsidRPr="003178C5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3178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r w:rsidR="00D6000D" w:rsidRPr="003178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Wsparcie </w:t>
      </w:r>
      <w:proofErr w:type="gramStart"/>
      <w:r w:rsidR="00D6000D" w:rsidRPr="003178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specjalistyczne</w:t>
      </w:r>
      <w:r w:rsidR="00252AB8" w:rsidRPr="003178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9C744A" w:rsidRPr="003178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proofErr w:type="gramEnd"/>
      <w:r w:rsidRPr="003178C5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60B8CDC5" w:rsidR="001739A3" w:rsidRPr="003178C5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3178C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3178C5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3178C5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3178C5">
        <w:rPr>
          <w:rFonts w:ascii="Arial" w:hAnsi="Arial" w:cs="Arial"/>
          <w:color w:val="000000"/>
          <w:sz w:val="20"/>
          <w:szCs w:val="20"/>
        </w:rPr>
        <w:t>(ze wskazaniem w temacie wiadomości</w:t>
      </w:r>
      <w:r w:rsidR="0099041D" w:rsidRPr="003178C5">
        <w:rPr>
          <w:rFonts w:ascii="Arial" w:hAnsi="Arial" w:cs="Arial"/>
          <w:color w:val="000000"/>
          <w:sz w:val="20"/>
          <w:szCs w:val="20"/>
        </w:rPr>
        <w:t>-</w:t>
      </w:r>
      <w:r w:rsidR="00F10739" w:rsidRPr="003178C5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</w:t>
      </w:r>
      <w:proofErr w:type="gramStart"/>
      <w:r w:rsidR="00F10739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 ”</w:t>
      </w:r>
      <w:r w:rsidR="00D6000D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Wsparcie</w:t>
      </w:r>
      <w:proofErr w:type="gramEnd"/>
      <w:r w:rsidR="00D6000D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specjalistyczne</w:t>
      </w:r>
      <w:r w:rsidR="00F10739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 w:rsidR="0099041D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940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Antidotum</w:t>
      </w:r>
      <w:r w:rsidR="00F10739" w:rsidRPr="00317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 w:rsidR="00F10739" w:rsidRPr="003178C5">
        <w:rPr>
          <w:rFonts w:ascii="Arial" w:hAnsi="Arial" w:cs="Arial"/>
          <w:color w:val="000000"/>
          <w:sz w:val="20"/>
          <w:szCs w:val="20"/>
        </w:rPr>
        <w:t xml:space="preserve">) </w:t>
      </w:r>
      <w:r w:rsidR="00594516" w:rsidRPr="003178C5">
        <w:rPr>
          <w:rFonts w:ascii="Arial" w:hAnsi="Arial" w:cs="Arial"/>
          <w:color w:val="000000"/>
          <w:sz w:val="20"/>
          <w:szCs w:val="20"/>
        </w:rPr>
        <w:t>lub</w:t>
      </w:r>
      <w:r w:rsidR="00594516" w:rsidRPr="003178C5">
        <w:rPr>
          <w:rFonts w:ascii="Arial" w:hAnsi="Arial" w:cs="Arial"/>
          <w:sz w:val="20"/>
          <w:szCs w:val="20"/>
        </w:rPr>
        <w:t xml:space="preserve"> za pośrednictwem bazy konkurencyjności</w:t>
      </w:r>
      <w:r w:rsidR="00860EC2" w:rsidRPr="003178C5">
        <w:rPr>
          <w:rFonts w:ascii="Arial" w:hAnsi="Arial" w:cs="Arial"/>
          <w:sz w:val="20"/>
          <w:szCs w:val="20"/>
        </w:rPr>
        <w:t xml:space="preserve"> </w:t>
      </w:r>
      <w:r w:rsidR="001739A3" w:rsidRPr="003178C5">
        <w:rPr>
          <w:rFonts w:ascii="Arial" w:hAnsi="Arial" w:cs="Arial"/>
          <w:sz w:val="20"/>
          <w:szCs w:val="20"/>
        </w:rPr>
        <w:t>zgodnie z instrukcją znajdującą się na stronie https://archiwum-bazakonkurencyjnosci.funduszeeuropejskie.gov.pl/info/web_instruction (</w:t>
      </w:r>
      <w:r w:rsidR="001739A3" w:rsidRPr="003178C5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3178C5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3178C5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7504C967" w:rsidR="00CE4DA1" w:rsidRPr="003178C5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color w:val="000000"/>
          <w:sz w:val="20"/>
          <w:szCs w:val="20"/>
        </w:rPr>
        <w:t xml:space="preserve"> </w:t>
      </w:r>
      <w:r w:rsidRPr="003178C5">
        <w:rPr>
          <w:color w:val="000000"/>
          <w:sz w:val="20"/>
          <w:szCs w:val="20"/>
        </w:rPr>
        <w:br/>
      </w:r>
      <w:r w:rsidRPr="003178C5"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0525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D6000D" w:rsidRPr="003178C5">
        <w:rPr>
          <w:rFonts w:ascii="Arial" w:eastAsia="Arial" w:hAnsi="Arial" w:cs="Arial"/>
          <w:color w:val="000000"/>
          <w:sz w:val="20"/>
          <w:szCs w:val="20"/>
        </w:rPr>
        <w:t xml:space="preserve">22 </w:t>
      </w:r>
      <w:r w:rsidR="007E0525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6000D" w:rsidRPr="003178C5">
        <w:rPr>
          <w:rFonts w:ascii="Arial" w:eastAsia="Arial" w:hAnsi="Arial" w:cs="Arial"/>
          <w:color w:val="000000"/>
          <w:sz w:val="20"/>
          <w:szCs w:val="20"/>
        </w:rPr>
        <w:t>grudnia</w:t>
      </w:r>
      <w:proofErr w:type="gramEnd"/>
      <w:r w:rsidR="00D6000D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699F" w:rsidRPr="003178C5">
        <w:rPr>
          <w:rFonts w:ascii="Arial" w:eastAsia="Arial" w:hAnsi="Arial" w:cs="Arial"/>
          <w:color w:val="000000"/>
          <w:sz w:val="20"/>
          <w:szCs w:val="20"/>
        </w:rPr>
        <w:t xml:space="preserve"> 2021 r. </w:t>
      </w: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 w:rsidRPr="003178C5"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 w:rsidRPr="003178C5"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Pr="003178C5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3A7C6970" w:rsidR="00CE4DA1" w:rsidRPr="003178C5" w:rsidRDefault="00860E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color w:val="000000"/>
          <w:sz w:val="20"/>
          <w:szCs w:val="20"/>
        </w:rPr>
        <w:t>14</w:t>
      </w:r>
      <w:r w:rsidR="008476E4" w:rsidRPr="003178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3178C5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Pr="003178C5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3178C5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Pr="003178C5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3178C5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3178C5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3178C5" w:rsidRDefault="001739A3" w:rsidP="0077493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3178C5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3178C5" w:rsidRDefault="001739A3" w:rsidP="0077493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3178C5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3178C5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3178C5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3178C5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3178C5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3178C5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3178C5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3178C5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3178C5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3178C5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3178C5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3178C5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3178C5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3178C5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3178C5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3178C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3178C5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178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3178C5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3178C5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3178C5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3178C5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3178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8C5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 w:rsidRPr="003178C5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3178C5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3178C5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3178C5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8C5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3178C5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3178C5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3178C5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3178C5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3178C5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3178C5">
        <w:rPr>
          <w:rFonts w:ascii="Arial" w:hAnsi="Arial" w:cs="Arial"/>
          <w:sz w:val="20"/>
          <w:szCs w:val="20"/>
        </w:rPr>
        <w:t>Cn</w:t>
      </w:r>
      <w:proofErr w:type="spellEnd"/>
      <w:r w:rsidRPr="003178C5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3178C5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3178C5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3178C5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3178C5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3178C5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3178C5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3178C5">
        <w:rPr>
          <w:rFonts w:ascii="Arial" w:hAnsi="Arial" w:cs="Arial"/>
          <w:sz w:val="20"/>
          <w:szCs w:val="20"/>
        </w:rPr>
        <w:t>Cn</w:t>
      </w:r>
      <w:proofErr w:type="spellEnd"/>
      <w:r w:rsidRPr="003178C5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3178C5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3178C5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3178C5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78C5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3178C5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3178C5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3178C5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3178C5">
        <w:rPr>
          <w:rFonts w:ascii="Arial" w:hAnsi="Arial" w:cs="Arial"/>
          <w:b/>
          <w:bCs/>
          <w:sz w:val="20"/>
          <w:szCs w:val="20"/>
        </w:rPr>
        <w:t>zatrudni</w:t>
      </w:r>
      <w:r w:rsidRPr="003178C5">
        <w:rPr>
          <w:rFonts w:ascii="Arial" w:hAnsi="Arial" w:cs="Arial"/>
          <w:sz w:val="20"/>
          <w:szCs w:val="20"/>
        </w:rPr>
        <w:t xml:space="preserve"> na umowę o pracę </w:t>
      </w:r>
      <w:r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3178C5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3178C5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3178C5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3178C5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3EB36A6E" w:rsidR="001739A3" w:rsidRPr="003178C5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Inn</w:t>
      </w:r>
      <w:r w:rsidR="00C10BB7">
        <w:rPr>
          <w:rFonts w:ascii="Arial" w:hAnsi="Arial" w:cs="Arial"/>
          <w:sz w:val="20"/>
          <w:szCs w:val="20"/>
        </w:rPr>
        <w:t>e</w:t>
      </w:r>
      <w:r w:rsidRPr="003178C5">
        <w:rPr>
          <w:rFonts w:ascii="Arial" w:hAnsi="Arial" w:cs="Arial"/>
          <w:sz w:val="20"/>
          <w:szCs w:val="20"/>
        </w:rPr>
        <w:t xml:space="preserve"> os</w:t>
      </w:r>
      <w:r w:rsidR="00C10BB7">
        <w:rPr>
          <w:rFonts w:ascii="Arial" w:hAnsi="Arial" w:cs="Arial"/>
          <w:sz w:val="20"/>
          <w:szCs w:val="20"/>
        </w:rPr>
        <w:t>oby</w:t>
      </w:r>
      <w:r w:rsidRPr="003178C5">
        <w:rPr>
          <w:rFonts w:ascii="Arial" w:hAnsi="Arial" w:cs="Arial"/>
          <w:sz w:val="20"/>
          <w:szCs w:val="20"/>
        </w:rPr>
        <w:t xml:space="preserve"> niż określone w pkt a) b) lub c), o którym mowa w ustawie z dnia 13 czerwca 2003 r. o zatrudnieniu socjalnym (Dz.U.2019.0.217) lub we właściwych przepisach państwa członkowskich Unii </w:t>
      </w:r>
      <w:proofErr w:type="gramStart"/>
      <w:r w:rsidRPr="003178C5">
        <w:rPr>
          <w:rFonts w:ascii="Arial" w:hAnsi="Arial" w:cs="Arial"/>
          <w:sz w:val="20"/>
          <w:szCs w:val="20"/>
        </w:rPr>
        <w:t>Europejskiej  lub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3178C5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3178C5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3178C5">
        <w:rPr>
          <w:rFonts w:ascii="Arial" w:hAnsi="Arial" w:cs="Arial"/>
          <w:sz w:val="20"/>
          <w:szCs w:val="20"/>
        </w:rPr>
        <w:t>okres realizacji zamówienia</w:t>
      </w:r>
      <w:r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</w:t>
      </w:r>
      <w:r w:rsidRPr="003178C5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umów cywilno-prawnych, na okres nie krótszy niż </w:t>
      </w:r>
      <w:r w:rsidRPr="003178C5">
        <w:rPr>
          <w:rFonts w:ascii="Arial" w:hAnsi="Arial" w:cs="Arial"/>
          <w:sz w:val="20"/>
          <w:szCs w:val="20"/>
        </w:rPr>
        <w:t>okres realizacji zamówienia</w:t>
      </w:r>
      <w:r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 Klauzula dotyczy </w:t>
      </w:r>
      <w:proofErr w:type="gramStart"/>
      <w:r w:rsidR="00F42664" w:rsidRPr="003178C5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3178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 w:rsidRPr="003178C5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3178C5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3178C5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3178C5">
        <w:rPr>
          <w:rFonts w:ascii="Arial" w:hAnsi="Arial" w:cs="Arial"/>
          <w:sz w:val="20"/>
          <w:szCs w:val="20"/>
        </w:rPr>
        <w:t>10</w:t>
      </w:r>
      <w:r w:rsidRPr="003178C5">
        <w:rPr>
          <w:rFonts w:ascii="Arial" w:hAnsi="Arial" w:cs="Arial"/>
          <w:sz w:val="20"/>
          <w:szCs w:val="20"/>
        </w:rPr>
        <w:t>% (</w:t>
      </w:r>
      <w:r w:rsidR="00506CFC" w:rsidRPr="003178C5">
        <w:rPr>
          <w:rFonts w:ascii="Arial" w:hAnsi="Arial" w:cs="Arial"/>
          <w:sz w:val="20"/>
          <w:szCs w:val="20"/>
        </w:rPr>
        <w:t>10</w:t>
      </w:r>
      <w:r w:rsidRPr="003178C5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3178C5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3178C5">
        <w:rPr>
          <w:rFonts w:ascii="Arial" w:hAnsi="Arial" w:cs="Arial"/>
          <w:sz w:val="20"/>
          <w:szCs w:val="20"/>
        </w:rPr>
        <w:t>powyżej  -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</w:t>
      </w:r>
      <w:r w:rsidR="00506CFC" w:rsidRPr="003178C5">
        <w:rPr>
          <w:rFonts w:ascii="Arial" w:hAnsi="Arial" w:cs="Arial"/>
          <w:sz w:val="20"/>
          <w:szCs w:val="20"/>
        </w:rPr>
        <w:t>2</w:t>
      </w:r>
      <w:r w:rsidRPr="003178C5">
        <w:rPr>
          <w:rFonts w:ascii="Arial" w:hAnsi="Arial" w:cs="Arial"/>
          <w:sz w:val="20"/>
          <w:szCs w:val="20"/>
        </w:rPr>
        <w:t>0% (</w:t>
      </w:r>
      <w:r w:rsidR="00506CFC" w:rsidRPr="003178C5">
        <w:rPr>
          <w:rFonts w:ascii="Arial" w:hAnsi="Arial" w:cs="Arial"/>
          <w:sz w:val="20"/>
          <w:szCs w:val="20"/>
        </w:rPr>
        <w:t>2</w:t>
      </w:r>
      <w:r w:rsidRPr="003178C5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3178C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Pr="003178C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3178C5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3178C5">
        <w:rPr>
          <w:rFonts w:ascii="Arial" w:hAnsi="Arial" w:cs="Arial"/>
          <w:sz w:val="20"/>
          <w:szCs w:val="20"/>
        </w:rPr>
        <w:t>nie zaznaczenia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3178C5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0406C6F2" w:rsidR="001739A3" w:rsidRPr="003178C5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3178C5">
        <w:rPr>
          <w:rFonts w:ascii="Arial" w:hAnsi="Arial" w:cs="Arial"/>
          <w:sz w:val="20"/>
          <w:szCs w:val="20"/>
        </w:rPr>
        <w:t>Zamawiający uprawniony będzie do kontroli spełniania przez Wykonawcę wymagań dotyczących zatrudniania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3178C5">
        <w:rPr>
          <w:rFonts w:ascii="Arial" w:hAnsi="Arial" w:cs="Arial"/>
          <w:sz w:val="20"/>
          <w:szCs w:val="20"/>
        </w:rPr>
        <w:t>prawnej  oraz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3178C5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Pr="003178C5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Pr="003178C5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3178C5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ab/>
      </w:r>
      <w:r w:rsidR="00F42664" w:rsidRPr="003178C5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3178C5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ab/>
      </w:r>
      <w:r w:rsidR="00F42664" w:rsidRPr="003178C5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572AE54B" w:rsidR="00F42664" w:rsidRPr="003178C5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ab/>
      </w:r>
      <w:r w:rsidR="00F42664" w:rsidRPr="003178C5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</w:t>
      </w:r>
      <w:proofErr w:type="gramStart"/>
      <w:r w:rsidR="00F42664" w:rsidRPr="003178C5">
        <w:rPr>
          <w:rFonts w:ascii="Arial" w:hAnsi="Arial" w:cs="Arial"/>
          <w:sz w:val="20"/>
          <w:szCs w:val="20"/>
        </w:rPr>
        <w:t xml:space="preserve">pracowników </w:t>
      </w:r>
      <w:r w:rsidR="00D6000D" w:rsidRPr="003178C5">
        <w:rPr>
          <w:rFonts w:ascii="Arial" w:hAnsi="Arial" w:cs="Arial"/>
          <w:sz w:val="20"/>
          <w:szCs w:val="20"/>
        </w:rPr>
        <w:t xml:space="preserve"> </w:t>
      </w:r>
      <w:r w:rsidR="00F42664" w:rsidRPr="003178C5">
        <w:rPr>
          <w:rFonts w:ascii="Arial" w:hAnsi="Arial" w:cs="Arial"/>
          <w:sz w:val="20"/>
          <w:szCs w:val="20"/>
        </w:rPr>
        <w:t>(</w:t>
      </w:r>
      <w:proofErr w:type="gramEnd"/>
      <w:r w:rsidR="00F42664" w:rsidRPr="003178C5">
        <w:rPr>
          <w:rFonts w:ascii="Arial" w:hAnsi="Arial" w:cs="Arial"/>
          <w:sz w:val="20"/>
          <w:szCs w:val="20"/>
        </w:rPr>
        <w:t xml:space="preserve">tj. w szczególności: bez adresów, nr PESEL pracowników). Imię i nazwisko pracownika nie </w:t>
      </w:r>
      <w:proofErr w:type="gramStart"/>
      <w:r w:rsidR="00F42664" w:rsidRPr="003178C5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3178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3178C5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3178C5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Pr="003178C5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3178C5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ab/>
      </w:r>
      <w:r w:rsidR="00F42664" w:rsidRPr="003178C5">
        <w:rPr>
          <w:rFonts w:ascii="Arial" w:hAnsi="Arial" w:cs="Arial"/>
          <w:sz w:val="20"/>
          <w:szCs w:val="20"/>
        </w:rPr>
        <w:t>W przypadku niezatrudniania w sposób opisany powyżej przy realizacj</w:t>
      </w:r>
      <w:r w:rsidRPr="003178C5">
        <w:rPr>
          <w:rFonts w:ascii="Arial" w:hAnsi="Arial" w:cs="Arial"/>
          <w:sz w:val="20"/>
          <w:szCs w:val="20"/>
        </w:rPr>
        <w:t xml:space="preserve">i </w:t>
      </w:r>
      <w:r w:rsidR="00F42664" w:rsidRPr="003178C5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3178C5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3178C5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63D48" w14:textId="2084E67E" w:rsidR="001739A3" w:rsidRPr="003178C5" w:rsidRDefault="001739A3" w:rsidP="0077493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8C5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3178C5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3178C5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3178C5">
        <w:rPr>
          <w:rFonts w:ascii="Arial" w:hAnsi="Arial" w:cs="Arial"/>
          <w:sz w:val="20"/>
          <w:szCs w:val="20"/>
        </w:rPr>
        <w:lastRenderedPageBreak/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3178C5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3178C5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3178C5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3178C5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22E8EDEE" w14:textId="77777777" w:rsidR="00FC5511" w:rsidRPr="003178C5" w:rsidRDefault="00F42664" w:rsidP="00FC55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3178C5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7E87CB27" w:rsidR="00B7554D" w:rsidRPr="003178C5" w:rsidRDefault="00B7554D" w:rsidP="0077493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Pr="003178C5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3178C5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b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 xml:space="preserve">1) </w:t>
      </w:r>
      <w:r w:rsidRPr="003178C5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3178C5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3178C5">
        <w:rPr>
          <w:rFonts w:ascii="Arial" w:hAnsi="Arial" w:cs="Arial"/>
          <w:sz w:val="20"/>
          <w:szCs w:val="20"/>
        </w:rPr>
        <w:t>a</w:t>
      </w:r>
      <w:r w:rsidRPr="003178C5">
        <w:rPr>
          <w:rFonts w:ascii="Arial" w:hAnsi="Arial" w:cs="Arial"/>
          <w:sz w:val="20"/>
          <w:szCs w:val="20"/>
        </w:rPr>
        <w:t>: formularz ofertowy</w:t>
      </w:r>
      <w:r w:rsidR="00876B5E" w:rsidRPr="003178C5">
        <w:rPr>
          <w:rFonts w:ascii="Arial" w:hAnsi="Arial" w:cs="Arial"/>
          <w:sz w:val="20"/>
          <w:szCs w:val="20"/>
        </w:rPr>
        <w:t>.</w:t>
      </w:r>
      <w:r w:rsidRPr="003178C5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3178C5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 2) </w:t>
      </w:r>
      <w:r w:rsidRPr="003178C5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3178C5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3178C5">
        <w:rPr>
          <w:rFonts w:ascii="Arial" w:hAnsi="Arial" w:cs="Arial"/>
          <w:sz w:val="20"/>
          <w:szCs w:val="20"/>
        </w:rPr>
        <w:t xml:space="preserve">, </w:t>
      </w:r>
      <w:r w:rsidRPr="003178C5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3178C5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3178C5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3178C5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3178C5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2B2A6856" w:rsidR="0032699F" w:rsidRPr="003178C5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 w:rsidRPr="003178C5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A80B87" w:rsidRPr="003178C5">
        <w:rPr>
          <w:rFonts w:ascii="Arial" w:hAnsi="Arial" w:cs="Arial"/>
          <w:sz w:val="20"/>
          <w:szCs w:val="20"/>
        </w:rPr>
        <w:t>3</w:t>
      </w:r>
      <w:r w:rsidR="0032699F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Zapytania Ofertowego. </w:t>
      </w:r>
    </w:p>
    <w:p w14:paraId="2E7E2105" w14:textId="62D894BC" w:rsidR="005567CF" w:rsidRPr="00C10BB7" w:rsidRDefault="005567CF" w:rsidP="00C10BB7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3178C5">
        <w:rPr>
          <w:sz w:val="20"/>
          <w:szCs w:val="20"/>
        </w:rPr>
        <w:t>Dla zadania 1 i 2 do podpisani</w:t>
      </w:r>
      <w:r w:rsidR="00C10BB7">
        <w:rPr>
          <w:sz w:val="20"/>
          <w:szCs w:val="20"/>
        </w:rPr>
        <w:t>a</w:t>
      </w:r>
      <w:r w:rsidRPr="003178C5">
        <w:rPr>
          <w:sz w:val="20"/>
          <w:szCs w:val="20"/>
        </w:rPr>
        <w:t xml:space="preserve"> umowy będzie niezbędne przedstawienie potwierdzenia wypełnienia wymogów dodatkowych dla osób wykonujących wsparcie</w:t>
      </w:r>
      <w:r w:rsidR="00C10BB7">
        <w:rPr>
          <w:sz w:val="20"/>
          <w:szCs w:val="20"/>
        </w:rPr>
        <w:t xml:space="preserve">, </w:t>
      </w:r>
      <w:proofErr w:type="spellStart"/>
      <w:r w:rsidR="00C10BB7">
        <w:rPr>
          <w:sz w:val="20"/>
          <w:szCs w:val="20"/>
        </w:rPr>
        <w:t>tj</w:t>
      </w:r>
      <w:proofErr w:type="spellEnd"/>
      <w:r w:rsidR="00C10BB7">
        <w:rPr>
          <w:sz w:val="20"/>
          <w:szCs w:val="20"/>
        </w:rPr>
        <w:t>: zaświadczeń potwierdzających</w:t>
      </w:r>
      <w:r w:rsidR="00C10BB7" w:rsidRPr="00C10BB7">
        <w:rPr>
          <w:color w:val="auto"/>
          <w:sz w:val="20"/>
          <w:szCs w:val="20"/>
        </w:rPr>
        <w:t xml:space="preserve"> </w:t>
      </w:r>
      <w:r w:rsidR="00C10BB7">
        <w:rPr>
          <w:color w:val="auto"/>
          <w:sz w:val="20"/>
          <w:szCs w:val="20"/>
        </w:rPr>
        <w:t xml:space="preserve"> brak </w:t>
      </w:r>
      <w:r w:rsidR="00C10BB7" w:rsidRPr="003178C5">
        <w:rPr>
          <w:color w:val="auto"/>
          <w:sz w:val="20"/>
          <w:szCs w:val="20"/>
        </w:rPr>
        <w:t xml:space="preserve">skazana prawomocnym wyrokiem za umyślne przestępstwo lub umyślne przestępstwo skarbowe; </w:t>
      </w:r>
      <w:r w:rsidR="00C10BB7" w:rsidRPr="00C10BB7">
        <w:rPr>
          <w:sz w:val="20"/>
          <w:szCs w:val="20"/>
        </w:rPr>
        <w:t>brak figurowania w Rejestrze sprawców przestępstw na tle seksualnym prowadzonym przez Ministerstwo Sprawiedliwości</w:t>
      </w:r>
      <w:r w:rsidRPr="00C10BB7">
        <w:rPr>
          <w:sz w:val="20"/>
          <w:szCs w:val="20"/>
        </w:rPr>
        <w:t xml:space="preserve">.  </w:t>
      </w:r>
    </w:p>
    <w:p w14:paraId="0C8C3C62" w14:textId="6678BFD9" w:rsidR="00B7554D" w:rsidRPr="003178C5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3178C5">
        <w:rPr>
          <w:rFonts w:ascii="Arial" w:hAnsi="Arial" w:cs="Arial"/>
          <w:sz w:val="20"/>
          <w:szCs w:val="20"/>
        </w:rPr>
        <w:br/>
        <w:t xml:space="preserve">z Zamawiającym, możliwe jest podpisanie umowy z kolejnym Wykonawcą, który w </w:t>
      </w:r>
      <w:r w:rsidRPr="003178C5">
        <w:rPr>
          <w:rFonts w:ascii="Arial" w:hAnsi="Arial" w:cs="Arial"/>
          <w:sz w:val="20"/>
          <w:szCs w:val="20"/>
        </w:rPr>
        <w:lastRenderedPageBreak/>
        <w:t>postępowaniu o udzielenie zamówienia publicznego uzyskał kolejną najwyższą liczbę punktów. O terminie zawarcia umowy Zamawiający powiadomi Wykonawcę drogą pocztow</w:t>
      </w:r>
      <w:r w:rsidR="00876B5E" w:rsidRPr="003178C5">
        <w:rPr>
          <w:rFonts w:ascii="Arial" w:hAnsi="Arial" w:cs="Arial"/>
          <w:sz w:val="20"/>
          <w:szCs w:val="20"/>
        </w:rPr>
        <w:t>ą</w:t>
      </w:r>
      <w:r w:rsidRPr="003178C5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3178C5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3178C5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3178C5" w:rsidRDefault="00B7554D" w:rsidP="00B7554D">
      <w:pPr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3178C5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3178C5">
        <w:rPr>
          <w:rFonts w:ascii="Arial" w:hAnsi="Arial" w:cs="Arial"/>
          <w:sz w:val="20"/>
          <w:szCs w:val="20"/>
        </w:rPr>
        <w:t>nie spełniania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3178C5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b) </w:t>
      </w:r>
      <w:r w:rsidRPr="003178C5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5C34D5B2" w14:textId="77777777" w:rsidR="00062DB7" w:rsidRPr="003178C5" w:rsidRDefault="00B7554D" w:rsidP="00062DB7">
      <w:pPr>
        <w:ind w:left="975" w:hanging="285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d) </w:t>
      </w:r>
      <w:r w:rsidRPr="003178C5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17FAA71E" w14:textId="45DB66D3" w:rsidR="00860EC2" w:rsidRPr="003178C5" w:rsidRDefault="00062DB7" w:rsidP="00062DB7">
      <w:pPr>
        <w:ind w:left="975" w:hanging="285"/>
        <w:rPr>
          <w:rFonts w:ascii="Arial" w:hAnsi="Arial" w:cs="Arial"/>
          <w:sz w:val="20"/>
          <w:szCs w:val="20"/>
        </w:rPr>
      </w:pPr>
      <w:proofErr w:type="gramStart"/>
      <w:r w:rsidRPr="003178C5">
        <w:rPr>
          <w:rFonts w:ascii="Arial" w:hAnsi="Arial" w:cs="Arial"/>
          <w:sz w:val="20"/>
          <w:szCs w:val="20"/>
        </w:rPr>
        <w:t>e)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 jeżeli oferta </w:t>
      </w:r>
      <w:r w:rsidR="00860EC2" w:rsidRPr="003178C5">
        <w:rPr>
          <w:rFonts w:ascii="Arial" w:hAnsi="Arial" w:cs="Arial"/>
          <w:sz w:val="20"/>
          <w:szCs w:val="20"/>
        </w:rPr>
        <w:t>będzie zawierała cenę przekraczającą możliwości wynikające z budżetu</w:t>
      </w:r>
      <w:r w:rsidRPr="003178C5">
        <w:rPr>
          <w:rFonts w:ascii="Arial" w:hAnsi="Arial" w:cs="Arial"/>
          <w:sz w:val="20"/>
          <w:szCs w:val="20"/>
        </w:rPr>
        <w:t xml:space="preserve"> projektu.</w:t>
      </w:r>
    </w:p>
    <w:p w14:paraId="30CD0C71" w14:textId="77777777" w:rsidR="00860EC2" w:rsidRPr="003178C5" w:rsidRDefault="00860EC2" w:rsidP="00B7554D">
      <w:pPr>
        <w:ind w:left="975" w:hanging="285"/>
        <w:rPr>
          <w:rFonts w:ascii="Arial" w:hAnsi="Arial" w:cs="Arial"/>
          <w:sz w:val="20"/>
          <w:szCs w:val="20"/>
        </w:rPr>
      </w:pPr>
    </w:p>
    <w:p w14:paraId="0DA146F2" w14:textId="77777777" w:rsidR="00B7554D" w:rsidRPr="003178C5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3178C5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3B2B35A2" w:rsidR="00E50E82" w:rsidRPr="003178C5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</w:t>
      </w:r>
      <w:r w:rsidR="005567CF" w:rsidRPr="003178C5">
        <w:rPr>
          <w:rFonts w:ascii="Arial" w:hAnsi="Arial" w:cs="Arial"/>
          <w:sz w:val="20"/>
          <w:szCs w:val="20"/>
        </w:rPr>
        <w:t>ą</w:t>
      </w:r>
      <w:r w:rsidRPr="003178C5">
        <w:rPr>
          <w:rFonts w:ascii="Arial" w:hAnsi="Arial" w:cs="Arial"/>
          <w:sz w:val="20"/>
          <w:szCs w:val="20"/>
        </w:rPr>
        <w:t>).</w:t>
      </w:r>
      <w:r w:rsidR="00E50E82" w:rsidRPr="003178C5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Nowak,</w:t>
      </w:r>
      <w:r w:rsidR="000F5850" w:rsidRPr="003178C5">
        <w:rPr>
          <w:rFonts w:ascii="Arial" w:hAnsi="Arial" w:cs="Arial"/>
          <w:sz w:val="20"/>
          <w:szCs w:val="20"/>
        </w:rPr>
        <w:t xml:space="preserve"> </w:t>
      </w:r>
      <w:r w:rsidR="00E50E82" w:rsidRPr="003178C5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3178C5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3178C5">
        <w:rPr>
          <w:rFonts w:ascii="Arial" w:hAnsi="Arial" w:cs="Arial"/>
          <w:sz w:val="20"/>
          <w:szCs w:val="20"/>
        </w:rPr>
        <w:t xml:space="preserve"> , tel.: 693</w:t>
      </w:r>
      <w:r w:rsidR="00DB5533" w:rsidRPr="003178C5">
        <w:rPr>
          <w:rFonts w:ascii="Arial" w:hAnsi="Arial" w:cs="Arial"/>
          <w:sz w:val="20"/>
          <w:szCs w:val="20"/>
        </w:rPr>
        <w:t xml:space="preserve"> </w:t>
      </w:r>
      <w:r w:rsidR="00E50E82" w:rsidRPr="003178C5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3178C5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3178C5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3178C5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3178C5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3178C5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3178C5" w:rsidRDefault="00B7554D" w:rsidP="00774936">
      <w:pPr>
        <w:pStyle w:val="Nagwek1"/>
        <w:keepLines w:val="0"/>
        <w:numPr>
          <w:ilvl w:val="0"/>
          <w:numId w:val="12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3178C5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3178C5" w:rsidRDefault="00B7554D" w:rsidP="000F585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3178C5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3178C5" w:rsidRDefault="00E50E82" w:rsidP="0077493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Pr="003178C5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</w:t>
      </w:r>
      <w:r w:rsidRPr="003178C5">
        <w:rPr>
          <w:rFonts w:ascii="Arial" w:hAnsi="Arial" w:cs="Arial"/>
          <w:sz w:val="20"/>
          <w:szCs w:val="20"/>
        </w:rPr>
        <w:lastRenderedPageBreak/>
        <w:t xml:space="preserve">podmiotom świadczącym usługi pocztowe. </w:t>
      </w:r>
    </w:p>
    <w:p w14:paraId="5950B8AE" w14:textId="77777777" w:rsidR="00DB5533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3178C5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 w:rsidRPr="003178C5">
        <w:rPr>
          <w:rFonts w:ascii="Arial" w:hAnsi="Arial" w:cs="Arial"/>
          <w:sz w:val="20"/>
          <w:szCs w:val="20"/>
        </w:rPr>
        <w:t xml:space="preserve"> </w:t>
      </w:r>
      <w:r w:rsidRPr="003178C5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3178C5">
        <w:rPr>
          <w:rFonts w:ascii="Arial" w:hAnsi="Arial" w:cs="Arial"/>
          <w:sz w:val="20"/>
          <w:szCs w:val="20"/>
        </w:rPr>
        <w:t>adres:  Stowarzyszenie</w:t>
      </w:r>
      <w:proofErr w:type="gramEnd"/>
      <w:r w:rsidRPr="003178C5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3178C5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3178C5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3178C5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3178C5" w:rsidRDefault="00B7554D" w:rsidP="00774936">
      <w:pPr>
        <w:pStyle w:val="Nagwek1"/>
        <w:keepLines w:val="0"/>
        <w:numPr>
          <w:ilvl w:val="0"/>
          <w:numId w:val="2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3178C5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3178C5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3178C5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3178C5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3178C5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B7554D" w:rsidRPr="003178C5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0DBF8882" w:rsidR="00B7554D" w:rsidRPr="003178C5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178C5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178C5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5F23A85" w:rsidR="00B7554D" w:rsidRPr="003178C5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0D049422" w:rsidR="00B7554D" w:rsidRPr="003178C5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 xml:space="preserve">Wzór oświadczenia o </w:t>
            </w:r>
            <w:r w:rsidR="00F617B6" w:rsidRPr="003178C5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spełnieniu warunków udziału w postępowaniu oraz o braku podstaw do wykluczenia z udziału w postępowaniu.</w:t>
            </w:r>
          </w:p>
        </w:tc>
      </w:tr>
      <w:tr w:rsidR="00B7554D" w:rsidRPr="003178C5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7C7E81BD" w:rsidR="00B7554D" w:rsidRPr="003178C5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1C4430D7" w:rsidR="00B7554D" w:rsidRPr="003178C5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178C5">
              <w:rPr>
                <w:rFonts w:ascii="Arial" w:hAnsi="Arial" w:cs="Arial"/>
                <w:sz w:val="20"/>
                <w:szCs w:val="20"/>
              </w:rPr>
              <w:t xml:space="preserve">Wzór umowy z Wykonawcą </w:t>
            </w:r>
          </w:p>
        </w:tc>
      </w:tr>
    </w:tbl>
    <w:p w14:paraId="307A3C60" w14:textId="77777777" w:rsidR="00B7554D" w:rsidRPr="003178C5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3178C5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Pr="003178C5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Pr="003178C5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Pr="003178C5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sz w:val="20"/>
          <w:szCs w:val="20"/>
        </w:rPr>
        <w:t xml:space="preserve"> </w:t>
      </w:r>
    </w:p>
    <w:p w14:paraId="63D4E982" w14:textId="77777777" w:rsidR="003178C5" w:rsidRPr="003178C5" w:rsidRDefault="00317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3178C5" w:rsidRPr="003178C5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8C12" w14:textId="77777777" w:rsidR="00917E19" w:rsidRDefault="00917E19">
      <w:pPr>
        <w:spacing w:after="0" w:line="240" w:lineRule="auto"/>
      </w:pPr>
      <w:r>
        <w:separator/>
      </w:r>
    </w:p>
  </w:endnote>
  <w:endnote w:type="continuationSeparator" w:id="0">
    <w:p w14:paraId="0DBB7D3A" w14:textId="77777777" w:rsidR="00917E19" w:rsidRDefault="009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04E2" w14:textId="77777777" w:rsidR="00917E19" w:rsidRDefault="00917E19">
      <w:pPr>
        <w:spacing w:after="0" w:line="240" w:lineRule="auto"/>
      </w:pPr>
      <w:r>
        <w:separator/>
      </w:r>
    </w:p>
  </w:footnote>
  <w:footnote w:type="continuationSeparator" w:id="0">
    <w:p w14:paraId="18FAC980" w14:textId="77777777" w:rsidR="00917E19" w:rsidRDefault="009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C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2465"/>
    <w:multiLevelType w:val="hybridMultilevel"/>
    <w:tmpl w:val="F28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A3E"/>
    <w:multiLevelType w:val="multilevel"/>
    <w:tmpl w:val="3FC00F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3024027B"/>
    <w:multiLevelType w:val="hybridMultilevel"/>
    <w:tmpl w:val="D48A2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23681A"/>
    <w:multiLevelType w:val="multilevel"/>
    <w:tmpl w:val="1A361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FD2"/>
    <w:multiLevelType w:val="multilevel"/>
    <w:tmpl w:val="2F5E7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791"/>
    <w:multiLevelType w:val="hybridMultilevel"/>
    <w:tmpl w:val="652257E6"/>
    <w:lvl w:ilvl="0" w:tplc="7416D768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8C7E20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0" w15:restartNumberingAfterBreak="0">
    <w:nsid w:val="62912E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1C7B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7"/>
  </w:num>
  <w:num w:numId="5">
    <w:abstractNumId w:val="22"/>
  </w:num>
  <w:num w:numId="6">
    <w:abstractNumId w:val="23"/>
  </w:num>
  <w:num w:numId="7">
    <w:abstractNumId w:val="28"/>
  </w:num>
  <w:num w:numId="8">
    <w:abstractNumId w:val="7"/>
  </w:num>
  <w:num w:numId="9">
    <w:abstractNumId w:val="4"/>
  </w:num>
  <w:num w:numId="10">
    <w:abstractNumId w:val="26"/>
  </w:num>
  <w:num w:numId="11">
    <w:abstractNumId w:val="32"/>
  </w:num>
  <w:num w:numId="12">
    <w:abstractNumId w:val="19"/>
  </w:num>
  <w:num w:numId="13">
    <w:abstractNumId w:val="14"/>
  </w:num>
  <w:num w:numId="14">
    <w:abstractNumId w:val="3"/>
  </w:num>
  <w:num w:numId="15">
    <w:abstractNumId w:val="31"/>
  </w:num>
  <w:num w:numId="16">
    <w:abstractNumId w:val="0"/>
  </w:num>
  <w:num w:numId="17">
    <w:abstractNumId w:val="2"/>
  </w:num>
  <w:num w:numId="18">
    <w:abstractNumId w:val="24"/>
  </w:num>
  <w:num w:numId="19">
    <w:abstractNumId w:val="20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7"/>
  </w:num>
  <w:num w:numId="29">
    <w:abstractNumId w:val="15"/>
  </w:num>
  <w:num w:numId="30">
    <w:abstractNumId w:val="33"/>
  </w:num>
  <w:num w:numId="31">
    <w:abstractNumId w:val="29"/>
  </w:num>
  <w:num w:numId="32">
    <w:abstractNumId w:val="30"/>
  </w:num>
  <w:num w:numId="33">
    <w:abstractNumId w:val="5"/>
  </w:num>
  <w:num w:numId="3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4AF0"/>
    <w:rsid w:val="00045DCD"/>
    <w:rsid w:val="00062DB7"/>
    <w:rsid w:val="000C2E9D"/>
    <w:rsid w:val="000D7DF4"/>
    <w:rsid w:val="000E0DF5"/>
    <w:rsid w:val="000F5850"/>
    <w:rsid w:val="00114811"/>
    <w:rsid w:val="00127A44"/>
    <w:rsid w:val="001430D9"/>
    <w:rsid w:val="001436BE"/>
    <w:rsid w:val="001739A3"/>
    <w:rsid w:val="001764AC"/>
    <w:rsid w:val="00183624"/>
    <w:rsid w:val="00187849"/>
    <w:rsid w:val="001904CC"/>
    <w:rsid w:val="0019298A"/>
    <w:rsid w:val="001B45A5"/>
    <w:rsid w:val="001E23C5"/>
    <w:rsid w:val="001F176A"/>
    <w:rsid w:val="002165A6"/>
    <w:rsid w:val="002220F6"/>
    <w:rsid w:val="00233CAF"/>
    <w:rsid w:val="00234A8C"/>
    <w:rsid w:val="00240F05"/>
    <w:rsid w:val="0024158A"/>
    <w:rsid w:val="00252AB8"/>
    <w:rsid w:val="00266A46"/>
    <w:rsid w:val="00277840"/>
    <w:rsid w:val="00284BE1"/>
    <w:rsid w:val="002A5E92"/>
    <w:rsid w:val="002D3C95"/>
    <w:rsid w:val="002E5307"/>
    <w:rsid w:val="00304E5F"/>
    <w:rsid w:val="00305442"/>
    <w:rsid w:val="003178C5"/>
    <w:rsid w:val="00321657"/>
    <w:rsid w:val="0032699F"/>
    <w:rsid w:val="00330D5A"/>
    <w:rsid w:val="00334119"/>
    <w:rsid w:val="00354ED6"/>
    <w:rsid w:val="003D4214"/>
    <w:rsid w:val="003F1B18"/>
    <w:rsid w:val="003F4F94"/>
    <w:rsid w:val="0041354C"/>
    <w:rsid w:val="00416A2B"/>
    <w:rsid w:val="004179C7"/>
    <w:rsid w:val="004442A4"/>
    <w:rsid w:val="00461891"/>
    <w:rsid w:val="00467D4C"/>
    <w:rsid w:val="004A095B"/>
    <w:rsid w:val="004A2723"/>
    <w:rsid w:val="004C3B3F"/>
    <w:rsid w:val="004D43A3"/>
    <w:rsid w:val="00500874"/>
    <w:rsid w:val="00506CFC"/>
    <w:rsid w:val="00536339"/>
    <w:rsid w:val="0054151F"/>
    <w:rsid w:val="0055207F"/>
    <w:rsid w:val="00552799"/>
    <w:rsid w:val="005567CF"/>
    <w:rsid w:val="005576DE"/>
    <w:rsid w:val="005702C4"/>
    <w:rsid w:val="00571FB9"/>
    <w:rsid w:val="0059335F"/>
    <w:rsid w:val="00594516"/>
    <w:rsid w:val="00594D12"/>
    <w:rsid w:val="005A25E4"/>
    <w:rsid w:val="005C0AE4"/>
    <w:rsid w:val="005C474A"/>
    <w:rsid w:val="005E3447"/>
    <w:rsid w:val="005E4E0B"/>
    <w:rsid w:val="006107D8"/>
    <w:rsid w:val="00637405"/>
    <w:rsid w:val="006621F5"/>
    <w:rsid w:val="0066414C"/>
    <w:rsid w:val="0067194A"/>
    <w:rsid w:val="00682223"/>
    <w:rsid w:val="00693E93"/>
    <w:rsid w:val="006940EA"/>
    <w:rsid w:val="006D4160"/>
    <w:rsid w:val="006D7190"/>
    <w:rsid w:val="00701C10"/>
    <w:rsid w:val="007272C4"/>
    <w:rsid w:val="007717A9"/>
    <w:rsid w:val="00774936"/>
    <w:rsid w:val="00776FFE"/>
    <w:rsid w:val="00780EBF"/>
    <w:rsid w:val="00793201"/>
    <w:rsid w:val="00795DAC"/>
    <w:rsid w:val="007A4BD8"/>
    <w:rsid w:val="007C5F88"/>
    <w:rsid w:val="007E0525"/>
    <w:rsid w:val="007E057B"/>
    <w:rsid w:val="00803758"/>
    <w:rsid w:val="00806C2B"/>
    <w:rsid w:val="00826D27"/>
    <w:rsid w:val="008476E4"/>
    <w:rsid w:val="00850F4D"/>
    <w:rsid w:val="00860EC2"/>
    <w:rsid w:val="00876B5E"/>
    <w:rsid w:val="008B2D31"/>
    <w:rsid w:val="008E644A"/>
    <w:rsid w:val="008F0C78"/>
    <w:rsid w:val="008F6847"/>
    <w:rsid w:val="00903F09"/>
    <w:rsid w:val="0091154A"/>
    <w:rsid w:val="00917E19"/>
    <w:rsid w:val="00951DDE"/>
    <w:rsid w:val="009546E5"/>
    <w:rsid w:val="0098081F"/>
    <w:rsid w:val="00982BFE"/>
    <w:rsid w:val="0099041D"/>
    <w:rsid w:val="009916E0"/>
    <w:rsid w:val="009C744A"/>
    <w:rsid w:val="009D2A67"/>
    <w:rsid w:val="009E05B3"/>
    <w:rsid w:val="009E68AD"/>
    <w:rsid w:val="009F4446"/>
    <w:rsid w:val="00A43A5B"/>
    <w:rsid w:val="00A764B8"/>
    <w:rsid w:val="00A80B87"/>
    <w:rsid w:val="00A80D4A"/>
    <w:rsid w:val="00A866C0"/>
    <w:rsid w:val="00AA0E31"/>
    <w:rsid w:val="00AB42A2"/>
    <w:rsid w:val="00AD0FD6"/>
    <w:rsid w:val="00B051FD"/>
    <w:rsid w:val="00B51032"/>
    <w:rsid w:val="00B7554D"/>
    <w:rsid w:val="00B77BF8"/>
    <w:rsid w:val="00C04BE8"/>
    <w:rsid w:val="00C05F2F"/>
    <w:rsid w:val="00C108A5"/>
    <w:rsid w:val="00C10BB7"/>
    <w:rsid w:val="00C12904"/>
    <w:rsid w:val="00C13B4D"/>
    <w:rsid w:val="00C143C2"/>
    <w:rsid w:val="00C40C0F"/>
    <w:rsid w:val="00C555BF"/>
    <w:rsid w:val="00C710BE"/>
    <w:rsid w:val="00C76397"/>
    <w:rsid w:val="00C85DA5"/>
    <w:rsid w:val="00C925EA"/>
    <w:rsid w:val="00CA3CE8"/>
    <w:rsid w:val="00CD787B"/>
    <w:rsid w:val="00CE4DA1"/>
    <w:rsid w:val="00D003EC"/>
    <w:rsid w:val="00D10063"/>
    <w:rsid w:val="00D10420"/>
    <w:rsid w:val="00D2216A"/>
    <w:rsid w:val="00D27F1F"/>
    <w:rsid w:val="00D6000D"/>
    <w:rsid w:val="00D609A3"/>
    <w:rsid w:val="00DB5533"/>
    <w:rsid w:val="00DB6B01"/>
    <w:rsid w:val="00DB76B5"/>
    <w:rsid w:val="00DD0DF0"/>
    <w:rsid w:val="00DD23BD"/>
    <w:rsid w:val="00DD62D3"/>
    <w:rsid w:val="00DE7444"/>
    <w:rsid w:val="00DF1421"/>
    <w:rsid w:val="00E12A9A"/>
    <w:rsid w:val="00E50E82"/>
    <w:rsid w:val="00EC1DC5"/>
    <w:rsid w:val="00EF6FE1"/>
    <w:rsid w:val="00F02371"/>
    <w:rsid w:val="00F10739"/>
    <w:rsid w:val="00F1695B"/>
    <w:rsid w:val="00F323D3"/>
    <w:rsid w:val="00F42664"/>
    <w:rsid w:val="00F43E09"/>
    <w:rsid w:val="00F617B6"/>
    <w:rsid w:val="00F70B3B"/>
    <w:rsid w:val="00F72886"/>
    <w:rsid w:val="00F91D18"/>
    <w:rsid w:val="00F95EC3"/>
    <w:rsid w:val="00F97EFE"/>
    <w:rsid w:val="00FB360A"/>
    <w:rsid w:val="00FC551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9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0FD6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C925EA"/>
    <w:pPr>
      <w:widowControl/>
      <w:autoSpaceDE/>
      <w:adjustRightInd/>
      <w:spacing w:after="120"/>
      <w:textAlignment w:val="baseline"/>
    </w:pPr>
    <w:rPr>
      <w:color w:val="00000A"/>
    </w:rPr>
  </w:style>
  <w:style w:type="character" w:customStyle="1" w:styleId="st">
    <w:name w:val="st"/>
    <w:basedOn w:val="Domylnaczcionkaakapitu"/>
    <w:qFormat/>
    <w:rsid w:val="00F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5403</Words>
  <Characters>32418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11</cp:revision>
  <dcterms:created xsi:type="dcterms:W3CDTF">2021-12-12T16:13:00Z</dcterms:created>
  <dcterms:modified xsi:type="dcterms:W3CDTF">2021-12-13T20:20:00Z</dcterms:modified>
</cp:coreProperties>
</file>